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0C" w:rsidRDefault="008C500C" w:rsidP="008C500C">
      <w:pPr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6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КОМУНАЛЬНИЙ  ЗАКЛАД  ЛЬВІВСЬКОЇ  ОБЛАСНОЇ  РАДИ</w:t>
      </w:r>
    </w:p>
    <w:p w:rsidR="006A65C6" w:rsidRDefault="006A65C6" w:rsidP="006A6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«ЛЬВІВСЬКИЙ ОБЛАСНИЙ ІНСТИТУТ ПІСЛЯДИПЛОМНОЇ ПЕДАГОГІЧНОЇ ОСВІТИ»</w:t>
      </w:r>
    </w:p>
    <w:p w:rsidR="006A65C6" w:rsidRDefault="006A65C6" w:rsidP="006A65C6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A65C6" w:rsidRDefault="006A65C6" w:rsidP="006A65C6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гуманітарної</w:t>
      </w:r>
      <w:proofErr w:type="spellEnd"/>
      <w:r w:rsidR="00F467F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освіти</w:t>
      </w:r>
      <w:proofErr w:type="spellEnd"/>
    </w:p>
    <w:p w:rsidR="006A65C6" w:rsidRDefault="006A65C6" w:rsidP="006A65C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Програма підвищення кваліфікації  </w:t>
      </w:r>
    </w:p>
    <w:p w:rsidR="006A65C6" w:rsidRPr="00D145A7" w:rsidRDefault="008C500C" w:rsidP="006A6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65C6" w:rsidRPr="00EC2D65">
        <w:rPr>
          <w:rFonts w:ascii="Times New Roman" w:hAnsi="Times New Roman" w:cs="Times New Roman"/>
          <w:b/>
          <w:sz w:val="28"/>
          <w:szCs w:val="28"/>
        </w:rPr>
        <w:t>чителів</w:t>
      </w:r>
      <w:r w:rsidR="006A65C6" w:rsidRPr="00D14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B3B">
        <w:rPr>
          <w:rFonts w:ascii="Times New Roman" w:hAnsi="Times New Roman" w:cs="Times New Roman"/>
          <w:b/>
          <w:sz w:val="28"/>
          <w:szCs w:val="28"/>
        </w:rPr>
        <w:t>зарубіжної літератури</w:t>
      </w:r>
    </w:p>
    <w:p w:rsidR="00BA7D63" w:rsidRPr="00D145A7" w:rsidRDefault="00BA7D63" w:rsidP="006A65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C6" w:rsidRPr="00E86559" w:rsidRDefault="00EC2D65" w:rsidP="00E86559">
      <w:pPr>
        <w:rPr>
          <w:rFonts w:ascii="Times New Roman" w:hAnsi="Times New Roman" w:cs="Times New Roman"/>
          <w:b/>
          <w:sz w:val="28"/>
          <w:szCs w:val="28"/>
        </w:rPr>
      </w:pPr>
      <w:r w:rsidRPr="00E86559">
        <w:rPr>
          <w:rFonts w:ascii="Times New Roman" w:hAnsi="Times New Roman" w:cs="Times New Roman"/>
          <w:b/>
          <w:sz w:val="28"/>
          <w:szCs w:val="28"/>
        </w:rPr>
        <w:t>«</w:t>
      </w:r>
      <w:r w:rsidR="00E86559" w:rsidRPr="00E86559">
        <w:rPr>
          <w:rFonts w:ascii="Times New Roman" w:hAnsi="Times New Roman" w:cs="Times New Roman"/>
          <w:b/>
          <w:sz w:val="28"/>
          <w:szCs w:val="28"/>
        </w:rPr>
        <w:t>Сучасний урок зарубіжної літератури в контексті Нової української школи</w:t>
      </w:r>
      <w:r w:rsidRPr="00E86559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підвищення кваліфікації  розглянута і рекомендована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затвердження на засіданні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гуманітарної</w:t>
      </w:r>
      <w:proofErr w:type="spellEnd"/>
      <w:r w:rsidR="00E976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(</w:t>
      </w:r>
      <w:r w:rsidR="00E9767D">
        <w:rPr>
          <w:rFonts w:ascii="Times New Roman" w:hAnsi="Times New Roman" w:cs="Times New Roman"/>
          <w:i/>
          <w:sz w:val="28"/>
          <w:szCs w:val="28"/>
        </w:rPr>
        <w:t>протокол №     від          2023</w:t>
      </w:r>
      <w:r>
        <w:rPr>
          <w:rFonts w:ascii="Times New Roman" w:hAnsi="Times New Roman" w:cs="Times New Roman"/>
          <w:i/>
          <w:sz w:val="28"/>
          <w:szCs w:val="28"/>
        </w:rPr>
        <w:t xml:space="preserve"> р.)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А.- М. І.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Богосвятська</w:t>
      </w:r>
      <w:proofErr w:type="spellEnd"/>
    </w:p>
    <w:p w:rsidR="006A65C6" w:rsidRDefault="006A65C6" w:rsidP="006A6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підвищення</w:t>
      </w:r>
      <w:r w:rsidR="00D145A7">
        <w:rPr>
          <w:rFonts w:ascii="Times New Roman" w:hAnsi="Times New Roman" w:cs="Times New Roman"/>
          <w:sz w:val="28"/>
          <w:szCs w:val="28"/>
        </w:rPr>
        <w:t xml:space="preserve"> кваліфікації затверджена </w:t>
      </w:r>
      <w:r w:rsidR="00D145A7" w:rsidRPr="00D145A7">
        <w:rPr>
          <w:rFonts w:ascii="Times New Roman" w:hAnsi="Times New Roman" w:cs="Times New Roman"/>
          <w:sz w:val="28"/>
          <w:szCs w:val="28"/>
        </w:rPr>
        <w:t>науково-методичною</w:t>
      </w:r>
      <w:r>
        <w:rPr>
          <w:rFonts w:ascii="Times New Roman" w:hAnsi="Times New Roman" w:cs="Times New Roman"/>
          <w:sz w:val="28"/>
          <w:szCs w:val="28"/>
        </w:rPr>
        <w:t xml:space="preserve"> радою</w:t>
      </w:r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(протокол №  </w:t>
      </w:r>
      <w:bookmarkStart w:id="0" w:name="_GoBack"/>
      <w:r w:rsidR="00D56D8D">
        <w:rPr>
          <w:rFonts w:ascii="Times New Roman" w:hAnsi="Times New Roman" w:cs="Times New Roman"/>
          <w:i/>
          <w:sz w:val="28"/>
          <w:szCs w:val="28"/>
        </w:rPr>
        <w:t>2-2</w:t>
      </w:r>
      <w:r>
        <w:rPr>
          <w:rFonts w:ascii="Times New Roman" w:hAnsi="Times New Roman" w:cs="Times New Roman"/>
          <w:i/>
          <w:sz w:val="28"/>
          <w:szCs w:val="28"/>
        </w:rPr>
        <w:t xml:space="preserve">   від  </w:t>
      </w:r>
      <w:r w:rsidR="00E9767D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56D8D">
        <w:rPr>
          <w:rFonts w:ascii="Times New Roman" w:hAnsi="Times New Roman" w:cs="Times New Roman"/>
          <w:i/>
          <w:sz w:val="28"/>
          <w:szCs w:val="28"/>
        </w:rPr>
        <w:t>23.02.</w:t>
      </w:r>
      <w:r w:rsidR="00E9767D">
        <w:rPr>
          <w:rFonts w:ascii="Times New Roman" w:hAnsi="Times New Roman" w:cs="Times New Roman"/>
          <w:i/>
          <w:sz w:val="28"/>
          <w:szCs w:val="28"/>
        </w:rPr>
        <w:t xml:space="preserve"> 2023</w:t>
      </w:r>
      <w:r>
        <w:rPr>
          <w:rFonts w:ascii="Times New Roman" w:hAnsi="Times New Roman" w:cs="Times New Roman"/>
          <w:i/>
          <w:sz w:val="28"/>
          <w:szCs w:val="28"/>
        </w:rPr>
        <w:t xml:space="preserve"> р.)</w:t>
      </w:r>
      <w:bookmarkEnd w:id="0"/>
    </w:p>
    <w:p w:rsidR="006A65C6" w:rsidRDefault="006A65C6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FED" w:rsidRPr="00D56D8D" w:rsidRDefault="00981CFF" w:rsidP="008C500C">
      <w:pPr>
        <w:spacing w:before="1"/>
        <w:ind w:right="1124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D56D8D">
        <w:rPr>
          <w:rFonts w:ascii="Times New Roman" w:hAnsi="Times New Roman" w:cs="Times New Roman"/>
          <w:sz w:val="28"/>
          <w:szCs w:val="28"/>
        </w:rPr>
        <w:t>Голова науково-методичної ради</w:t>
      </w:r>
      <w:r w:rsidRPr="00D56D8D">
        <w:rPr>
          <w:rFonts w:ascii="Times New Roman" w:hAnsi="Times New Roman" w:cs="Times New Roman"/>
          <w:sz w:val="28"/>
          <w:szCs w:val="28"/>
        </w:rPr>
        <w:tab/>
      </w:r>
      <w:r w:rsidRPr="00D56D8D">
        <w:rPr>
          <w:rFonts w:ascii="Times New Roman" w:hAnsi="Times New Roman" w:cs="Times New Roman"/>
          <w:sz w:val="28"/>
          <w:szCs w:val="28"/>
        </w:rPr>
        <w:tab/>
      </w:r>
      <w:r w:rsidRPr="00D56D8D">
        <w:rPr>
          <w:rFonts w:ascii="Times New Roman" w:hAnsi="Times New Roman" w:cs="Times New Roman"/>
          <w:sz w:val="28"/>
          <w:szCs w:val="28"/>
        </w:rPr>
        <w:tab/>
      </w:r>
      <w:r w:rsidRPr="00D56D8D">
        <w:rPr>
          <w:rFonts w:ascii="Times New Roman" w:hAnsi="Times New Roman" w:cs="Times New Roman"/>
          <w:sz w:val="28"/>
          <w:szCs w:val="28"/>
        </w:rPr>
        <w:tab/>
        <w:t>Павло ХОБЗЕЙ</w:t>
      </w:r>
    </w:p>
    <w:p w:rsidR="008B2FED" w:rsidRDefault="008B2FED" w:rsidP="006A65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99C" w:rsidRDefault="00AC099C" w:rsidP="008C5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D63" w:rsidRPr="008C500C" w:rsidRDefault="006A65C6" w:rsidP="008C5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І. ЗАГАЛЬНІ ВІДОМОСТІ</w:t>
      </w:r>
    </w:p>
    <w:p w:rsidR="00BA7D63" w:rsidRPr="00064414" w:rsidRDefault="00BA7D63" w:rsidP="00064414">
      <w:pPr>
        <w:rPr>
          <w:rFonts w:ascii="Times New Roman" w:hAnsi="Times New Roman" w:cs="Times New Roman"/>
          <w:b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Найменування: 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Програма</w:t>
      </w:r>
      <w:r w:rsidR="0057114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підвищення квалі</w:t>
      </w:r>
      <w:r w:rsidR="00E06C3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фікації вчителів </w:t>
      </w:r>
      <w:r w:rsidR="00F13E7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зарубіжної літератури 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064414" w:rsidRPr="00E86559">
        <w:rPr>
          <w:rFonts w:ascii="Times New Roman" w:hAnsi="Times New Roman" w:cs="Times New Roman"/>
          <w:b/>
          <w:sz w:val="28"/>
          <w:szCs w:val="28"/>
        </w:rPr>
        <w:t>«Сучасний урок зарубіжної літератури в контексті Нової української школи</w:t>
      </w:r>
      <w:r w:rsidR="00064414" w:rsidRPr="00E86559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</w:p>
    <w:p w:rsidR="00BA7D63" w:rsidRPr="00D145A7" w:rsidRDefault="00571147" w:rsidP="003436D9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Розробник</w:t>
      </w:r>
      <w:r w:rsidR="00BA7D63"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  <w:r w:rsidR="00822EE8" w:rsidRPr="00D145A7">
        <w:rPr>
          <w:rFonts w:ascii="Times New Roman" w:hAnsi="Times New Roman" w:cs="Times New Roman"/>
          <w:sz w:val="28"/>
          <w:szCs w:val="28"/>
        </w:rPr>
        <w:t xml:space="preserve"> 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Щудлюк</w:t>
      </w:r>
      <w:proofErr w:type="spellEnd"/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r w:rsidR="00822EE8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консультант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комунальної установи Яворівської міської ради</w:t>
      </w:r>
      <w:r w:rsidR="00E215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«Центр</w:t>
      </w:r>
      <w:r w:rsidR="00822EE8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професійного розвитку педагогічних працівників</w:t>
      </w:r>
      <w:r w:rsidR="00822EE8">
        <w:rPr>
          <w:rFonts w:ascii="Times New Roman" w:eastAsia="Arial" w:hAnsi="Times New Roman" w:cs="Times New Roman"/>
          <w:color w:val="000000"/>
          <w:sz w:val="28"/>
          <w:szCs w:val="28"/>
        </w:rPr>
        <w:t>»</w:t>
      </w:r>
    </w:p>
    <w:p w:rsidR="00435C49" w:rsidRPr="006557EA" w:rsidRDefault="00BA7D63" w:rsidP="006557EA">
      <w:pPr>
        <w:pStyle w:val="aa"/>
        <w:spacing w:before="32"/>
        <w:ind w:right="-1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Мета</w:t>
      </w:r>
      <w:r w:rsidR="00A3237A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програми</w:t>
      </w: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  <w:r w:rsidR="00E555DD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FB6960" w:rsidRPr="00A3237A">
        <w:rPr>
          <w:rFonts w:ascii="Times New Roman" w:hAnsi="Times New Roman" w:cs="Times New Roman"/>
          <w:w w:val="110"/>
          <w:sz w:val="28"/>
          <w:szCs w:val="28"/>
        </w:rPr>
        <w:t>методичний супровід діяльності</w:t>
      </w:r>
      <w:r w:rsidR="00E555DD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A3237A">
        <w:rPr>
          <w:rFonts w:ascii="Times New Roman" w:hAnsi="Times New Roman" w:cs="Times New Roman"/>
          <w:w w:val="110"/>
          <w:sz w:val="28"/>
          <w:szCs w:val="28"/>
        </w:rPr>
        <w:t>вчителів</w:t>
      </w:r>
      <w:r w:rsidR="00064414">
        <w:rPr>
          <w:rFonts w:ascii="Times New Roman" w:hAnsi="Times New Roman" w:cs="Times New Roman"/>
          <w:w w:val="110"/>
          <w:sz w:val="28"/>
          <w:szCs w:val="28"/>
        </w:rPr>
        <w:t xml:space="preserve"> зарубіжної літератури</w:t>
      </w:r>
      <w:r w:rsidR="00D145A7">
        <w:rPr>
          <w:rFonts w:ascii="Times New Roman" w:hAnsi="Times New Roman" w:cs="Times New Roman"/>
          <w:w w:val="110"/>
          <w:sz w:val="28"/>
          <w:szCs w:val="28"/>
        </w:rPr>
        <w:t xml:space="preserve">. </w:t>
      </w:r>
      <w:r w:rsidR="00D145A7" w:rsidRPr="00584696">
        <w:rPr>
          <w:rFonts w:ascii="Times New Roman" w:hAnsi="Times New Roman" w:cs="Times New Roman"/>
          <w:sz w:val="28"/>
          <w:szCs w:val="28"/>
        </w:rPr>
        <w:t xml:space="preserve">Формування та розвиток у </w:t>
      </w:r>
      <w:r w:rsidR="00D145A7">
        <w:rPr>
          <w:rFonts w:ascii="Times New Roman" w:hAnsi="Times New Roman" w:cs="Times New Roman"/>
          <w:sz w:val="28"/>
          <w:szCs w:val="28"/>
        </w:rPr>
        <w:t xml:space="preserve">вчителів </w:t>
      </w:r>
      <w:r w:rsidR="00064414">
        <w:rPr>
          <w:rFonts w:ascii="Times New Roman" w:hAnsi="Times New Roman" w:cs="Times New Roman"/>
          <w:sz w:val="28"/>
          <w:szCs w:val="28"/>
        </w:rPr>
        <w:t xml:space="preserve">зарубіжної літератури </w:t>
      </w:r>
      <w:r w:rsidR="00D145A7" w:rsidRPr="00584696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 вміння </w:t>
      </w:r>
      <w:r w:rsidR="00064414">
        <w:rPr>
          <w:rFonts w:ascii="Times New Roman" w:hAnsi="Times New Roman" w:cs="Times New Roman"/>
          <w:sz w:val="28"/>
          <w:szCs w:val="28"/>
        </w:rPr>
        <w:t xml:space="preserve">організовувати </w:t>
      </w:r>
      <w:r w:rsidR="008A59A4" w:rsidRPr="00801681">
        <w:rPr>
          <w:rFonts w:ascii="Times New Roman" w:hAnsi="Times New Roman" w:cs="Times New Roman"/>
          <w:sz w:val="28"/>
          <w:szCs w:val="28"/>
        </w:rPr>
        <w:t>навчальн</w:t>
      </w:r>
      <w:r w:rsidR="008A59A4">
        <w:rPr>
          <w:rFonts w:ascii="Times New Roman" w:hAnsi="Times New Roman" w:cs="Times New Roman"/>
          <w:sz w:val="28"/>
          <w:szCs w:val="28"/>
        </w:rPr>
        <w:t>у діяльні</w:t>
      </w:r>
      <w:r w:rsidR="008A59A4" w:rsidRPr="00801681">
        <w:rPr>
          <w:rFonts w:ascii="Times New Roman" w:hAnsi="Times New Roman" w:cs="Times New Roman"/>
          <w:sz w:val="28"/>
          <w:szCs w:val="28"/>
        </w:rPr>
        <w:t>ст</w:t>
      </w:r>
      <w:r w:rsidR="008A59A4">
        <w:rPr>
          <w:rFonts w:ascii="Times New Roman" w:hAnsi="Times New Roman" w:cs="Times New Roman"/>
          <w:sz w:val="28"/>
          <w:szCs w:val="28"/>
        </w:rPr>
        <w:t xml:space="preserve">ь здобувачів освіти </w:t>
      </w:r>
      <w:r w:rsidR="00064414">
        <w:rPr>
          <w:rFonts w:ascii="Times New Roman" w:hAnsi="Times New Roman" w:cs="Times New Roman"/>
          <w:sz w:val="28"/>
          <w:szCs w:val="28"/>
        </w:rPr>
        <w:t>відповідно</w:t>
      </w:r>
      <w:r w:rsidR="0017456A">
        <w:rPr>
          <w:rFonts w:ascii="Times New Roman" w:hAnsi="Times New Roman" w:cs="Times New Roman"/>
          <w:sz w:val="28"/>
          <w:szCs w:val="28"/>
        </w:rPr>
        <w:t xml:space="preserve"> до вимог НУШ </w:t>
      </w:r>
      <w:r w:rsidR="008A59A4">
        <w:rPr>
          <w:rFonts w:ascii="Times New Roman" w:hAnsi="Times New Roman" w:cs="Times New Roman"/>
          <w:sz w:val="28"/>
          <w:szCs w:val="28"/>
        </w:rPr>
        <w:t>через</w:t>
      </w:r>
      <w:r w:rsidR="00174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56A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="0017456A">
        <w:rPr>
          <w:rFonts w:ascii="Times New Roman" w:hAnsi="Times New Roman" w:cs="Times New Roman"/>
          <w:sz w:val="28"/>
          <w:szCs w:val="28"/>
        </w:rPr>
        <w:t xml:space="preserve"> -</w:t>
      </w:r>
      <w:r w:rsidR="008A5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9A4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8A59A4">
        <w:rPr>
          <w:rFonts w:ascii="Times New Roman" w:hAnsi="Times New Roman" w:cs="Times New Roman"/>
          <w:sz w:val="28"/>
          <w:szCs w:val="28"/>
        </w:rPr>
        <w:t xml:space="preserve"> підхід до викладання.</w:t>
      </w:r>
      <w:r w:rsidR="008A59A4" w:rsidRPr="0058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7D" w:rsidRDefault="00FB6960" w:rsidP="00981CFF">
      <w:pPr>
        <w:tabs>
          <w:tab w:val="left" w:pos="2043"/>
        </w:tabs>
        <w:spacing w:before="34"/>
        <w:ind w:right="-1" w:hanging="132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A32EBF">
        <w:rPr>
          <w:rFonts w:ascii="Times New Roman" w:hAnsi="Times New Roman" w:cs="Times New Roman"/>
          <w:b/>
          <w:w w:val="110"/>
          <w:sz w:val="28"/>
          <w:szCs w:val="28"/>
        </w:rPr>
        <w:t>Напрям:</w:t>
      </w:r>
    </w:p>
    <w:p w:rsidR="00FB6960" w:rsidRDefault="00FB6960" w:rsidP="0086467D">
      <w:pPr>
        <w:tabs>
          <w:tab w:val="left" w:pos="2043"/>
        </w:tabs>
        <w:spacing w:after="0" w:line="240" w:lineRule="auto"/>
        <w:ind w:right="-1" w:hanging="132"/>
        <w:jc w:val="both"/>
        <w:rPr>
          <w:rFonts w:ascii="Times New Roman" w:hAnsi="Times New Roman"/>
          <w:w w:val="110"/>
          <w:sz w:val="28"/>
          <w:szCs w:val="28"/>
        </w:rPr>
      </w:pPr>
      <w:r w:rsidRPr="00A32EBF">
        <w:rPr>
          <w:rFonts w:ascii="Times New Roman" w:hAnsi="Times New Roman"/>
          <w:w w:val="110"/>
          <w:sz w:val="28"/>
          <w:szCs w:val="28"/>
        </w:rPr>
        <w:t xml:space="preserve">- сприяти особистісному та професійному </w:t>
      </w:r>
      <w:r w:rsidRPr="00A32EBF">
        <w:rPr>
          <w:rFonts w:ascii="Times New Roman" w:hAnsi="Times New Roman"/>
          <w:spacing w:val="3"/>
          <w:w w:val="110"/>
          <w:sz w:val="28"/>
          <w:szCs w:val="28"/>
        </w:rPr>
        <w:t xml:space="preserve">розвитку </w:t>
      </w:r>
      <w:r w:rsidRPr="00A32EBF">
        <w:rPr>
          <w:rFonts w:ascii="Times New Roman" w:hAnsi="Times New Roman"/>
          <w:w w:val="110"/>
          <w:sz w:val="28"/>
          <w:szCs w:val="28"/>
        </w:rPr>
        <w:t>педагогів на основі актуалізації їхнього професійного і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життєвого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досвіду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відповідно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до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сучасних</w:t>
      </w:r>
      <w:r w:rsidR="00E555DD">
        <w:rPr>
          <w:rFonts w:ascii="Times New Roman" w:hAnsi="Times New Roman"/>
          <w:w w:val="110"/>
          <w:sz w:val="28"/>
          <w:szCs w:val="28"/>
        </w:rPr>
        <w:t xml:space="preserve"> </w:t>
      </w:r>
      <w:r w:rsidRPr="00A32EBF">
        <w:rPr>
          <w:rFonts w:ascii="Times New Roman" w:hAnsi="Times New Roman"/>
          <w:w w:val="110"/>
          <w:sz w:val="28"/>
          <w:szCs w:val="28"/>
        </w:rPr>
        <w:t>вимог</w:t>
      </w:r>
      <w:r w:rsidR="0076145E">
        <w:rPr>
          <w:rFonts w:ascii="Times New Roman" w:hAnsi="Times New Roman"/>
          <w:w w:val="110"/>
          <w:sz w:val="28"/>
          <w:szCs w:val="28"/>
        </w:rPr>
        <w:t>;</w:t>
      </w:r>
    </w:p>
    <w:p w:rsidR="00FB6960" w:rsidRPr="00A32EBF" w:rsidRDefault="00FB6960" w:rsidP="00FB6960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1" w:name="1392_2"/>
      <w:bookmarkEnd w:id="1"/>
      <w:r w:rsidRPr="00A32EBF">
        <w:rPr>
          <w:color w:val="000000"/>
          <w:sz w:val="28"/>
          <w:szCs w:val="28"/>
        </w:rPr>
        <w:t>- мотивувати креативність, бажання застосовувати нові педагогічні практики в освітньому процесі;</w:t>
      </w:r>
    </w:p>
    <w:p w:rsidR="00FB6960" w:rsidRPr="00A32EBF" w:rsidRDefault="00FB6960" w:rsidP="0086467D">
      <w:pPr>
        <w:tabs>
          <w:tab w:val="left" w:pos="2002"/>
        </w:tabs>
        <w:spacing w:before="30" w:after="0" w:line="240" w:lineRule="auto"/>
        <w:ind w:hanging="1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-  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мотивувати</w:t>
      </w:r>
      <w:proofErr w:type="spellEnd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до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безперервного</w:t>
      </w:r>
      <w:proofErr w:type="spellEnd"/>
      <w:r w:rsidR="00E555D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професійного</w:t>
      </w:r>
      <w:proofErr w:type="spellEnd"/>
      <w:r w:rsidR="00E555DD">
        <w:rPr>
          <w:rFonts w:ascii="Times New Roman" w:hAnsi="Times New Roman" w:cs="Times New Roman"/>
          <w:w w:val="105"/>
          <w:sz w:val="28"/>
          <w:szCs w:val="28"/>
          <w:lang w:val="ru-RU"/>
        </w:rPr>
        <w:t xml:space="preserve"> </w:t>
      </w:r>
      <w:proofErr w:type="spellStart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розвитку</w:t>
      </w:r>
      <w:proofErr w:type="spellEnd"/>
      <w:r w:rsidRPr="00A32EBF">
        <w:rPr>
          <w:rFonts w:ascii="Times New Roman" w:hAnsi="Times New Roman" w:cs="Times New Roman"/>
          <w:w w:val="105"/>
          <w:sz w:val="28"/>
          <w:szCs w:val="28"/>
          <w:lang w:val="ru-RU"/>
        </w:rPr>
        <w:t>.</w:t>
      </w:r>
    </w:p>
    <w:p w:rsidR="00FB6960" w:rsidRPr="00A32EBF" w:rsidRDefault="00FB6960" w:rsidP="00FB6960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w w:val="105"/>
          <w:sz w:val="28"/>
          <w:szCs w:val="28"/>
          <w:lang w:val="ru-RU"/>
        </w:rPr>
      </w:pPr>
    </w:p>
    <w:p w:rsidR="00FB6960" w:rsidRPr="00DD0710" w:rsidRDefault="00FB6960" w:rsidP="00DD0710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Обсяг програми: </w:t>
      </w:r>
      <w:r w:rsidRPr="00A32EBF">
        <w:rPr>
          <w:rFonts w:ascii="Times New Roman" w:hAnsi="Times New Roman" w:cs="Times New Roman"/>
          <w:sz w:val="28"/>
          <w:szCs w:val="28"/>
          <w:lang w:eastAsia="ru-RU"/>
        </w:rPr>
        <w:t>30 годин</w:t>
      </w:r>
    </w:p>
    <w:p w:rsidR="00713D20" w:rsidRDefault="00FB696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E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Форма підвищення кваліфікації: </w:t>
      </w:r>
      <w:r w:rsidRPr="00A32EBF">
        <w:rPr>
          <w:rFonts w:ascii="Times New Roman" w:hAnsi="Times New Roman" w:cs="Times New Roman"/>
          <w:sz w:val="28"/>
          <w:szCs w:val="28"/>
          <w:lang w:eastAsia="ru-RU"/>
        </w:rPr>
        <w:t>очно-дистанційна</w:t>
      </w: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710" w:rsidRPr="006557EA" w:rsidRDefault="00DD0710" w:rsidP="006557EA">
      <w:pPr>
        <w:tabs>
          <w:tab w:val="left" w:pos="2017"/>
        </w:tabs>
        <w:ind w:right="-1" w:hanging="13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7D63" w:rsidRPr="00BA7D63" w:rsidRDefault="00E8343C" w:rsidP="00E834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 xml:space="preserve">Перелік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, що </w:t>
      </w:r>
      <w:r w:rsidR="00BA7D63"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вдосконалюватимуться/набуватимуться:</w:t>
      </w:r>
    </w:p>
    <w:p w:rsidR="00BA7D63" w:rsidRPr="00BA7D63" w:rsidRDefault="00BA7D63" w:rsidP="00E834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Загальні:</w:t>
      </w:r>
      <w:r w:rsidRPr="00BA7D63">
        <w:rPr>
          <w:rFonts w:ascii="Times New Roman" w:hAnsi="Times New Roman" w:cs="Times New Roman"/>
          <w:sz w:val="28"/>
          <w:szCs w:val="28"/>
        </w:rPr>
        <w:t xml:space="preserve"> знання </w:t>
      </w:r>
      <w:r w:rsidR="00EE2768">
        <w:rPr>
          <w:rFonts w:ascii="Times New Roman" w:hAnsi="Times New Roman" w:cs="Times New Roman"/>
          <w:sz w:val="28"/>
          <w:szCs w:val="28"/>
        </w:rPr>
        <w:t>нормативних документів</w:t>
      </w:r>
      <w:r w:rsidRPr="00BA7D63">
        <w:rPr>
          <w:rFonts w:ascii="Times New Roman" w:hAnsi="Times New Roman" w:cs="Times New Roman"/>
          <w:sz w:val="28"/>
          <w:szCs w:val="28"/>
        </w:rPr>
        <w:t>; здатність адаптуватися та діяти в нових умовах та відповідно до нових вимог; відкритість і сприйнятливість до нового; здатність діяти соціально та відповідально.</w:t>
      </w:r>
    </w:p>
    <w:p w:rsidR="00BA7D63" w:rsidRPr="00BA7D63" w:rsidRDefault="00BA7D63" w:rsidP="00ED0D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Фахові:</w:t>
      </w:r>
      <w:r w:rsidRPr="00BA7D63">
        <w:rPr>
          <w:rFonts w:ascii="Times New Roman" w:hAnsi="Times New Roman" w:cs="Times New Roman"/>
          <w:sz w:val="28"/>
          <w:szCs w:val="28"/>
        </w:rPr>
        <w:t xml:space="preserve"> уміння створювати сприятливі умови для</w:t>
      </w:r>
      <w:r w:rsidR="006557EA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EE2768">
        <w:rPr>
          <w:rFonts w:ascii="Times New Roman" w:hAnsi="Times New Roman" w:cs="Times New Roman"/>
          <w:sz w:val="28"/>
          <w:szCs w:val="28"/>
        </w:rPr>
        <w:t>,</w:t>
      </w:r>
      <w:r w:rsidR="00EE2768" w:rsidRPr="00EE2768">
        <w:rPr>
          <w:rFonts w:ascii="Times New Roman" w:hAnsi="Times New Roman" w:cs="Times New Roman"/>
          <w:sz w:val="28"/>
          <w:szCs w:val="28"/>
        </w:rPr>
        <w:t xml:space="preserve"> </w:t>
      </w:r>
      <w:r w:rsidR="00EE2768">
        <w:rPr>
          <w:rFonts w:ascii="Times New Roman" w:hAnsi="Times New Roman" w:cs="Times New Roman"/>
          <w:sz w:val="28"/>
          <w:szCs w:val="28"/>
        </w:rPr>
        <w:t>м</w:t>
      </w:r>
      <w:r w:rsidR="00EE2768" w:rsidRPr="00801681">
        <w:rPr>
          <w:rFonts w:ascii="Times New Roman" w:hAnsi="Times New Roman" w:cs="Times New Roman"/>
          <w:sz w:val="28"/>
          <w:szCs w:val="28"/>
        </w:rPr>
        <w:t>отив</w:t>
      </w:r>
      <w:r w:rsidR="00EE2768">
        <w:rPr>
          <w:rFonts w:ascii="Times New Roman" w:hAnsi="Times New Roman" w:cs="Times New Roman"/>
          <w:sz w:val="28"/>
          <w:szCs w:val="28"/>
        </w:rPr>
        <w:t>увати</w:t>
      </w:r>
      <w:r w:rsidR="00EE2768" w:rsidRPr="00801681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EE2768">
        <w:rPr>
          <w:rFonts w:ascii="Times New Roman" w:hAnsi="Times New Roman" w:cs="Times New Roman"/>
          <w:sz w:val="28"/>
          <w:szCs w:val="28"/>
        </w:rPr>
        <w:t>у діяльні</w:t>
      </w:r>
      <w:r w:rsidR="00EE2768" w:rsidRPr="00801681">
        <w:rPr>
          <w:rFonts w:ascii="Times New Roman" w:hAnsi="Times New Roman" w:cs="Times New Roman"/>
          <w:sz w:val="28"/>
          <w:szCs w:val="28"/>
        </w:rPr>
        <w:t>ст</w:t>
      </w:r>
      <w:r w:rsidR="00EE2768">
        <w:rPr>
          <w:rFonts w:ascii="Times New Roman" w:hAnsi="Times New Roman" w:cs="Times New Roman"/>
          <w:sz w:val="28"/>
          <w:szCs w:val="28"/>
        </w:rPr>
        <w:t xml:space="preserve">ь здобувачів освіти </w:t>
      </w:r>
      <w:r w:rsidR="006557EA">
        <w:rPr>
          <w:rFonts w:ascii="Times New Roman" w:hAnsi="Times New Roman" w:cs="Times New Roman"/>
          <w:sz w:val="28"/>
          <w:szCs w:val="28"/>
        </w:rPr>
        <w:t xml:space="preserve">та організовувати освітній процес </w:t>
      </w:r>
      <w:r w:rsidR="00EE2768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6557EA">
        <w:rPr>
          <w:rFonts w:ascii="Times New Roman" w:hAnsi="Times New Roman" w:cs="Times New Roman"/>
          <w:sz w:val="28"/>
          <w:szCs w:val="28"/>
        </w:rPr>
        <w:t>компетентнісно-</w:t>
      </w:r>
      <w:r w:rsidR="00EE2768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EE2768">
        <w:rPr>
          <w:rFonts w:ascii="Times New Roman" w:hAnsi="Times New Roman" w:cs="Times New Roman"/>
          <w:sz w:val="28"/>
          <w:szCs w:val="28"/>
        </w:rPr>
        <w:t xml:space="preserve"> підхід до викладання </w:t>
      </w:r>
      <w:r w:rsidR="006557EA">
        <w:rPr>
          <w:rFonts w:ascii="Times New Roman" w:hAnsi="Times New Roman" w:cs="Times New Roman"/>
          <w:sz w:val="28"/>
          <w:szCs w:val="28"/>
        </w:rPr>
        <w:t>зарубіжної літератури</w:t>
      </w:r>
    </w:p>
    <w:p w:rsidR="00BA7D63" w:rsidRPr="00BA7D63" w:rsidRDefault="00BA7D63" w:rsidP="00CF70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A7D63">
        <w:rPr>
          <w:rFonts w:ascii="Times New Roman" w:hAnsi="Times New Roman" w:cs="Times New Roman"/>
          <w:b/>
          <w:sz w:val="28"/>
          <w:szCs w:val="28"/>
        </w:rPr>
        <w:t>Інформаційно-цифрова компетентність:</w:t>
      </w:r>
      <w:r w:rsidRPr="00BA7D63">
        <w:rPr>
          <w:rFonts w:ascii="Times New Roman" w:hAnsi="Times New Roman" w:cs="Times New Roman"/>
          <w:sz w:val="28"/>
          <w:szCs w:val="28"/>
        </w:rPr>
        <w:t xml:space="preserve"> здатність орієнтув</w:t>
      </w:r>
      <w:r w:rsidR="00DD0710">
        <w:rPr>
          <w:rFonts w:ascii="Times New Roman" w:hAnsi="Times New Roman" w:cs="Times New Roman"/>
          <w:sz w:val="28"/>
          <w:szCs w:val="28"/>
        </w:rPr>
        <w:t>атися в інформаційному просторі та</w:t>
      </w:r>
      <w:r w:rsidRPr="00BA7D63">
        <w:rPr>
          <w:rFonts w:ascii="Times New Roman" w:hAnsi="Times New Roman" w:cs="Times New Roman"/>
          <w:sz w:val="28"/>
          <w:szCs w:val="28"/>
        </w:rPr>
        <w:t xml:space="preserve"> викорис</w:t>
      </w:r>
      <w:r w:rsidR="00DD0710">
        <w:rPr>
          <w:rFonts w:ascii="Times New Roman" w:hAnsi="Times New Roman" w:cs="Times New Roman"/>
          <w:sz w:val="28"/>
          <w:szCs w:val="28"/>
        </w:rPr>
        <w:t>товувати</w:t>
      </w:r>
      <w:r w:rsidRPr="00BA7D63">
        <w:rPr>
          <w:rFonts w:ascii="Times New Roman" w:hAnsi="Times New Roman" w:cs="Times New Roman"/>
          <w:sz w:val="28"/>
          <w:szCs w:val="28"/>
        </w:rPr>
        <w:t xml:space="preserve"> інформаційно-комунікативн</w:t>
      </w:r>
      <w:r w:rsidR="00DD0710">
        <w:rPr>
          <w:rFonts w:ascii="Times New Roman" w:hAnsi="Times New Roman" w:cs="Times New Roman"/>
          <w:sz w:val="28"/>
          <w:szCs w:val="28"/>
        </w:rPr>
        <w:t xml:space="preserve">і  та </w:t>
      </w:r>
      <w:r w:rsidRPr="00BA7D63">
        <w:rPr>
          <w:rFonts w:ascii="Times New Roman" w:hAnsi="Times New Roman" w:cs="Times New Roman"/>
          <w:sz w:val="28"/>
          <w:szCs w:val="28"/>
        </w:rPr>
        <w:t>цифров</w:t>
      </w:r>
      <w:r w:rsidR="00DD0710">
        <w:rPr>
          <w:rFonts w:ascii="Times New Roman" w:hAnsi="Times New Roman" w:cs="Times New Roman"/>
          <w:sz w:val="28"/>
          <w:szCs w:val="28"/>
        </w:rPr>
        <w:t>і технології</w:t>
      </w:r>
      <w:r w:rsidRPr="00BA7D63">
        <w:rPr>
          <w:rFonts w:ascii="Times New Roman" w:hAnsi="Times New Roman" w:cs="Times New Roman"/>
          <w:sz w:val="28"/>
          <w:szCs w:val="28"/>
        </w:rPr>
        <w:t xml:space="preserve"> в </w:t>
      </w:r>
      <w:r w:rsidR="00AF40E6">
        <w:rPr>
          <w:rFonts w:ascii="Times New Roman" w:hAnsi="Times New Roman" w:cs="Times New Roman"/>
          <w:sz w:val="28"/>
          <w:szCs w:val="28"/>
        </w:rPr>
        <w:t>освітній діяльності.</w:t>
      </w:r>
    </w:p>
    <w:p w:rsidR="00DD0710" w:rsidRPr="00BA7D63" w:rsidRDefault="00BA7D63" w:rsidP="00DD07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Місце (місця) надання освітньої послуги</w:t>
      </w:r>
      <w:r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: </w:t>
      </w:r>
      <w:r w:rsidR="00DD0710">
        <w:rPr>
          <w:rFonts w:ascii="Times New Roman" w:eastAsia="Arial" w:hAnsi="Times New Roman" w:cs="Times New Roman"/>
          <w:color w:val="000000"/>
          <w:sz w:val="28"/>
          <w:szCs w:val="28"/>
        </w:rPr>
        <w:t>Комунальна установа Яворівської міської ради КУ ЯМР «</w:t>
      </w:r>
      <w:r w:rsidR="00DD0710" w:rsidRPr="00BA7D63">
        <w:rPr>
          <w:rFonts w:ascii="Times New Roman" w:eastAsia="Arial" w:hAnsi="Times New Roman" w:cs="Times New Roman"/>
          <w:color w:val="000000"/>
          <w:sz w:val="28"/>
          <w:szCs w:val="28"/>
        </w:rPr>
        <w:t>Центр професійного розвитку п</w:t>
      </w:r>
      <w:r w:rsidR="00DD0710">
        <w:rPr>
          <w:rFonts w:ascii="Times New Roman" w:eastAsia="Arial" w:hAnsi="Times New Roman" w:cs="Times New Roman"/>
          <w:color w:val="000000"/>
          <w:sz w:val="28"/>
          <w:szCs w:val="28"/>
        </w:rPr>
        <w:t>едагогічних працівників», заклади загальної середньої освіти Яворівської ТГ.</w:t>
      </w:r>
    </w:p>
    <w:p w:rsidR="00172760" w:rsidRPr="00172760" w:rsidRDefault="00172760" w:rsidP="00CF70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172760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>Очікувані результати навчання:</w:t>
      </w:r>
    </w:p>
    <w:p w:rsidR="007A795D" w:rsidRDefault="00172760" w:rsidP="00B17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172760">
        <w:rPr>
          <w:rFonts w:ascii="Times New Roman" w:hAnsi="Times New Roman" w:cs="Times New Roman"/>
          <w:sz w:val="28"/>
          <w:szCs w:val="28"/>
        </w:rPr>
        <w:t xml:space="preserve"> </w:t>
      </w:r>
      <w:r w:rsidR="007A795D">
        <w:rPr>
          <w:rFonts w:ascii="Times New Roman" w:hAnsi="Times New Roman" w:cs="Times New Roman"/>
          <w:sz w:val="28"/>
          <w:szCs w:val="28"/>
        </w:rPr>
        <w:t>уміє</w:t>
      </w:r>
      <w:r w:rsidR="007A795D" w:rsidRPr="007A795D">
        <w:rPr>
          <w:rFonts w:ascii="Times New Roman" w:hAnsi="Times New Roman" w:cs="Times New Roman"/>
          <w:sz w:val="28"/>
          <w:szCs w:val="28"/>
        </w:rPr>
        <w:t xml:space="preserve"> </w:t>
      </w:r>
      <w:r w:rsidR="007A795D" w:rsidRPr="00BA7D63">
        <w:rPr>
          <w:rFonts w:ascii="Times New Roman" w:hAnsi="Times New Roman" w:cs="Times New Roman"/>
          <w:sz w:val="28"/>
          <w:szCs w:val="28"/>
        </w:rPr>
        <w:t>створювати сприятливі умови для</w:t>
      </w:r>
      <w:r w:rsidR="00FF5808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7A795D">
        <w:rPr>
          <w:rFonts w:ascii="Times New Roman" w:hAnsi="Times New Roman" w:cs="Times New Roman"/>
          <w:sz w:val="28"/>
          <w:szCs w:val="28"/>
        </w:rPr>
        <w:t>;</w:t>
      </w:r>
    </w:p>
    <w:p w:rsidR="00B42560" w:rsidRPr="00172760" w:rsidRDefault="007A795D" w:rsidP="00B17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60">
        <w:rPr>
          <w:rFonts w:ascii="Times New Roman" w:hAnsi="Times New Roman" w:cs="Times New Roman"/>
          <w:sz w:val="28"/>
          <w:szCs w:val="28"/>
        </w:rPr>
        <w:t>м</w:t>
      </w:r>
      <w:r w:rsidR="00B42560" w:rsidRPr="00801681">
        <w:rPr>
          <w:rFonts w:ascii="Times New Roman" w:hAnsi="Times New Roman" w:cs="Times New Roman"/>
          <w:sz w:val="28"/>
          <w:szCs w:val="28"/>
        </w:rPr>
        <w:t>отив</w:t>
      </w:r>
      <w:r w:rsidR="00B42560">
        <w:rPr>
          <w:rFonts w:ascii="Times New Roman" w:hAnsi="Times New Roman" w:cs="Times New Roman"/>
          <w:sz w:val="28"/>
          <w:szCs w:val="28"/>
        </w:rPr>
        <w:t>ує</w:t>
      </w:r>
      <w:r w:rsidR="00B42560" w:rsidRPr="00801681">
        <w:rPr>
          <w:rFonts w:ascii="Times New Roman" w:hAnsi="Times New Roman" w:cs="Times New Roman"/>
          <w:sz w:val="28"/>
          <w:szCs w:val="28"/>
        </w:rPr>
        <w:t xml:space="preserve"> навчальн</w:t>
      </w:r>
      <w:r w:rsidR="00B42560">
        <w:rPr>
          <w:rFonts w:ascii="Times New Roman" w:hAnsi="Times New Roman" w:cs="Times New Roman"/>
          <w:sz w:val="28"/>
          <w:szCs w:val="28"/>
        </w:rPr>
        <w:t>у діяльні</w:t>
      </w:r>
      <w:r w:rsidR="00B42560" w:rsidRPr="00801681">
        <w:rPr>
          <w:rFonts w:ascii="Times New Roman" w:hAnsi="Times New Roman" w:cs="Times New Roman"/>
          <w:sz w:val="28"/>
          <w:szCs w:val="28"/>
        </w:rPr>
        <w:t>ст</w:t>
      </w:r>
      <w:r w:rsidR="00B42560">
        <w:rPr>
          <w:rFonts w:ascii="Times New Roman" w:hAnsi="Times New Roman" w:cs="Times New Roman"/>
          <w:sz w:val="28"/>
          <w:szCs w:val="28"/>
        </w:rPr>
        <w:t xml:space="preserve">ь здобувачів освіти через </w:t>
      </w:r>
      <w:proofErr w:type="spellStart"/>
      <w:r w:rsidR="00B42560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B42560">
        <w:rPr>
          <w:rFonts w:ascii="Times New Roman" w:hAnsi="Times New Roman" w:cs="Times New Roman"/>
          <w:sz w:val="28"/>
          <w:szCs w:val="28"/>
        </w:rPr>
        <w:t xml:space="preserve"> підхід до викладання зарубіжної літератури;</w:t>
      </w:r>
    </w:p>
    <w:p w:rsidR="00B42560" w:rsidRDefault="00172760" w:rsidP="00B1790D">
      <w:pPr>
        <w:pStyle w:val="Default"/>
        <w:rPr>
          <w:sz w:val="28"/>
          <w:szCs w:val="28"/>
        </w:rPr>
      </w:pPr>
      <w:r w:rsidRPr="00172760">
        <w:rPr>
          <w:sz w:val="28"/>
          <w:szCs w:val="28"/>
        </w:rPr>
        <w:sym w:font="Symbol" w:char="F0B7"/>
      </w:r>
      <w:r w:rsidRPr="00172760">
        <w:rPr>
          <w:sz w:val="28"/>
          <w:szCs w:val="28"/>
        </w:rPr>
        <w:t xml:space="preserve"> </w:t>
      </w:r>
      <w:r w:rsidR="00B42560">
        <w:rPr>
          <w:sz w:val="28"/>
          <w:szCs w:val="28"/>
        </w:rPr>
        <w:t>уміє планувати та організовувати освітній</w:t>
      </w:r>
      <w:r w:rsidR="00852FEC">
        <w:rPr>
          <w:sz w:val="28"/>
          <w:szCs w:val="28"/>
        </w:rPr>
        <w:t xml:space="preserve"> процес</w:t>
      </w:r>
      <w:r w:rsidR="00B42560">
        <w:rPr>
          <w:sz w:val="28"/>
          <w:szCs w:val="28"/>
        </w:rPr>
        <w:t xml:space="preserve"> відповідно до очікуваних результатів учіння</w:t>
      </w:r>
      <w:r w:rsidR="00852FEC">
        <w:rPr>
          <w:sz w:val="28"/>
          <w:szCs w:val="28"/>
        </w:rPr>
        <w:t>;</w:t>
      </w:r>
      <w:r w:rsidR="00B1790D" w:rsidRPr="00B1790D">
        <w:rPr>
          <w:sz w:val="28"/>
          <w:szCs w:val="28"/>
        </w:rPr>
        <w:t xml:space="preserve"> </w:t>
      </w:r>
    </w:p>
    <w:p w:rsidR="00852FEC" w:rsidRDefault="00852FEC" w:rsidP="00B17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7276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14">
        <w:rPr>
          <w:rFonts w:ascii="Times New Roman" w:hAnsi="Times New Roman" w:cs="Times New Roman"/>
          <w:sz w:val="28"/>
          <w:szCs w:val="28"/>
        </w:rPr>
        <w:t>демонструє уміння успішно</w:t>
      </w:r>
      <w:r>
        <w:rPr>
          <w:rFonts w:ascii="Times New Roman" w:hAnsi="Times New Roman" w:cs="Times New Roman"/>
          <w:sz w:val="28"/>
          <w:szCs w:val="28"/>
        </w:rPr>
        <w:t xml:space="preserve"> використовувати</w:t>
      </w:r>
      <w:r w:rsidR="00AB5414">
        <w:rPr>
          <w:rFonts w:ascii="Times New Roman" w:hAnsi="Times New Roman" w:cs="Times New Roman"/>
          <w:sz w:val="28"/>
          <w:szCs w:val="28"/>
        </w:rPr>
        <w:t xml:space="preserve"> методи, форми, засоби навчання.</w:t>
      </w:r>
    </w:p>
    <w:p w:rsidR="00172760" w:rsidRPr="00172760" w:rsidRDefault="00172760" w:rsidP="0017276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</w:p>
    <w:p w:rsidR="00172760" w:rsidRPr="00172760" w:rsidRDefault="00172760" w:rsidP="0017276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</w:pPr>
      <w:r w:rsidRPr="00172760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t xml:space="preserve">Документ, що видається за результатами навчання : </w:t>
      </w:r>
      <w:r w:rsidRPr="00172760">
        <w:rPr>
          <w:rFonts w:ascii="Times New Roman" w:eastAsia="Arial" w:hAnsi="Times New Roman" w:cs="Times New Roman"/>
          <w:color w:val="000000"/>
          <w:sz w:val="28"/>
          <w:szCs w:val="28"/>
          <w:highlight w:val="white"/>
        </w:rPr>
        <w:t>сертифікат</w:t>
      </w:r>
    </w:p>
    <w:p w:rsidR="00BA7D63" w:rsidRPr="00BA7D63" w:rsidRDefault="00BA7D63" w:rsidP="00BA7D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BA7D63" w:rsidRPr="00BA7D63" w:rsidRDefault="00BA7D63" w:rsidP="00BA7D63">
      <w:pPr>
        <w:spacing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</w:pPr>
      <w:r w:rsidRPr="00BA7D63">
        <w:rPr>
          <w:rFonts w:ascii="Times New Roman" w:eastAsia="Arial" w:hAnsi="Times New Roman" w:cs="Times New Roman"/>
          <w:b/>
          <w:color w:val="000000"/>
          <w:sz w:val="28"/>
          <w:szCs w:val="28"/>
          <w:highlight w:val="white"/>
        </w:rPr>
        <w:br w:type="page"/>
      </w:r>
    </w:p>
    <w:p w:rsidR="00BA7D63" w:rsidRPr="00D04131" w:rsidRDefault="00BA7D63" w:rsidP="00BA7D6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</w:rPr>
      </w:pPr>
    </w:p>
    <w:p w:rsidR="000E0076" w:rsidRPr="000E0076" w:rsidRDefault="00BA7D63" w:rsidP="000E00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375AC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ІІ. ЗМІСТ ПРОГРАМИ</w:t>
      </w:r>
    </w:p>
    <w:p w:rsidR="000E0076" w:rsidRPr="000E0076" w:rsidRDefault="000E0076" w:rsidP="00B730DA">
      <w:pPr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E0076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="00E12D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заняття</w:t>
      </w:r>
      <w:proofErr w:type="spellEnd"/>
    </w:p>
    <w:p w:rsidR="000E0076" w:rsidRPr="00EB437D" w:rsidRDefault="000E0076" w:rsidP="00EB437D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E12D7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E12D7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:rsidR="00EB437D" w:rsidRPr="00525F4B" w:rsidRDefault="000E0076" w:rsidP="000E007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proofErr w:type="gram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Реєстрація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Ознайомлення</w:t>
      </w:r>
      <w:proofErr w:type="spellEnd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 </w:t>
      </w:r>
      <w:proofErr w:type="spellStart"/>
      <w:r w:rsidR="00E12D7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програ</w:t>
      </w:r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мою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модул</w:t>
      </w:r>
      <w:r w:rsidR="002650C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ів</w:t>
      </w:r>
      <w:proofErr w:type="spellEnd"/>
      <w:r w:rsidR="002650C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</w:t>
      </w:r>
      <w:proofErr w:type="spellStart"/>
      <w:r w:rsidR="00CC72FD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proofErr w:type="gramEnd"/>
    </w:p>
    <w:p w:rsidR="000E0076" w:rsidRPr="00525F4B" w:rsidRDefault="000E0076" w:rsidP="00EB437D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proofErr w:type="gram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  <w:r w:rsidR="008F1CF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proofErr w:type="gramEnd"/>
    </w:p>
    <w:p w:rsidR="000E0076" w:rsidRPr="00C00650" w:rsidRDefault="000E0076" w:rsidP="00C00650">
      <w:pPr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Формування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очікувань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="002612B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proofErr w:type="spellStart"/>
      <w:r w:rsidR="000D3F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0D3F9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година)</w:t>
      </w:r>
    </w:p>
    <w:p w:rsidR="000E0076" w:rsidRPr="00C528F7" w:rsidRDefault="000E0076" w:rsidP="000E007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b/>
          <w:sz w:val="28"/>
          <w:szCs w:val="28"/>
          <w:lang w:val="ru-RU"/>
        </w:rPr>
        <w:t>Модуль 1. </w:t>
      </w:r>
      <w:proofErr w:type="spellStart"/>
      <w:r w:rsidR="002250AD">
        <w:rPr>
          <w:rFonts w:ascii="Times New Roman" w:hAnsi="Times New Roman" w:cs="Times New Roman"/>
          <w:b/>
          <w:sz w:val="28"/>
          <w:szCs w:val="28"/>
          <w:lang w:val="ru-RU"/>
        </w:rPr>
        <w:t>Мотивація</w:t>
      </w:r>
      <w:proofErr w:type="spellEnd"/>
      <w:r w:rsidR="00EE2768" w:rsidRPr="00EE2768">
        <w:rPr>
          <w:rFonts w:ascii="Times New Roman" w:hAnsi="Times New Roman" w:cs="Times New Roman"/>
          <w:sz w:val="28"/>
          <w:szCs w:val="28"/>
        </w:rPr>
        <w:t xml:space="preserve"> </w:t>
      </w:r>
      <w:r w:rsidR="00EE2768" w:rsidRPr="00852BD0">
        <w:rPr>
          <w:rFonts w:ascii="Times New Roman" w:hAnsi="Times New Roman" w:cs="Times New Roman"/>
          <w:b/>
          <w:sz w:val="28"/>
          <w:szCs w:val="28"/>
        </w:rPr>
        <w:t>навчальної діяльності здобувачів освіти</w:t>
      </w:r>
      <w:r w:rsidR="00852BD0">
        <w:rPr>
          <w:rFonts w:ascii="Times New Roman" w:hAnsi="Times New Roman" w:cs="Times New Roman"/>
          <w:sz w:val="28"/>
          <w:szCs w:val="28"/>
        </w:rPr>
        <w:t xml:space="preserve"> </w:t>
      </w:r>
      <w:r w:rsidR="00852BD0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852BD0" w:rsidRPr="00D27C4C">
        <w:rPr>
          <w:rFonts w:ascii="Times New Roman" w:hAnsi="Times New Roman" w:cs="Times New Roman"/>
          <w:i/>
          <w:sz w:val="28"/>
          <w:szCs w:val="28"/>
          <w:lang w:val="ru-RU"/>
        </w:rPr>
        <w:t>лекці</w:t>
      </w:r>
      <w:r w:rsidR="00852BD0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spellEnd"/>
      <w:r w:rsidR="00852B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 година;</w:t>
      </w:r>
      <w:r w:rsidR="00852BD0" w:rsidRP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52BD0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852BD0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</w:t>
      </w:r>
      <w:proofErr w:type="gramStart"/>
      <w:r w:rsidR="00852BD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.</w:t>
      </w:r>
      <w:proofErr w:type="gramEnd"/>
      <w:r w:rsidR="00852BD0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</w:p>
    <w:p w:rsidR="000E0076" w:rsidRPr="000E0076" w:rsidRDefault="000E0076" w:rsidP="001A6DA4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00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Час </w:t>
      </w:r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робочою</w:t>
      </w:r>
      <w:proofErr w:type="spellEnd"/>
      <w:r w:rsidR="002612B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612B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0E007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програмою</w:t>
      </w:r>
      <w:proofErr w:type="spellEnd"/>
      <w:r w:rsidR="003601C6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– 4</w:t>
      </w:r>
      <w:r w:rsidR="002612B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25F4B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</w:p>
    <w:p w:rsidR="00C528F7" w:rsidRDefault="000E0076" w:rsidP="00C528F7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827B5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1.1.</w:t>
      </w:r>
      <w:r w:rsidR="002A4679" w:rsidRPr="002A4679">
        <w:rPr>
          <w:rFonts w:ascii="Times.New.Roman.q2*7*,41?-o0116" w:hAnsi="Times.New.Roman.q2*7*,41?-o0116" w:cs="Times.New.Roman.q2*7*,41?-o0116"/>
          <w:sz w:val="28"/>
          <w:szCs w:val="28"/>
        </w:rPr>
        <w:t xml:space="preserve"> </w:t>
      </w:r>
      <w:proofErr w:type="spellStart"/>
      <w:r w:rsidR="002A4679" w:rsidRPr="00A2541E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9909F8">
        <w:rPr>
          <w:rFonts w:ascii="Times New Roman" w:hAnsi="Times New Roman" w:cs="Times New Roman"/>
          <w:b/>
          <w:i/>
          <w:sz w:val="28"/>
          <w:szCs w:val="28"/>
          <w:lang w:val="ru-RU"/>
        </w:rPr>
        <w:t>тивація-важливий</w:t>
      </w:r>
      <w:proofErr w:type="spellEnd"/>
      <w:r w:rsidR="009909F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1022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фактор </w:t>
      </w:r>
      <w:proofErr w:type="spellStart"/>
      <w:r w:rsidR="00102257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освітнього</w:t>
      </w:r>
      <w:proofErr w:type="spellEnd"/>
      <w:r w:rsidR="001022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102257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процесу</w:t>
      </w:r>
      <w:proofErr w:type="spellEnd"/>
      <w:r w:rsidR="003B6DD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528F7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C528F7" w:rsidRPr="00D27C4C">
        <w:rPr>
          <w:rFonts w:ascii="Times New Roman" w:hAnsi="Times New Roman" w:cs="Times New Roman"/>
          <w:i/>
          <w:sz w:val="28"/>
          <w:szCs w:val="28"/>
          <w:lang w:val="ru-RU"/>
        </w:rPr>
        <w:t>лекці</w:t>
      </w:r>
      <w:r w:rsidR="00C528F7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proofErr w:type="spellEnd"/>
      <w:r w:rsidR="00C528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1 година;</w:t>
      </w:r>
      <w:r w:rsidR="00C528F7" w:rsidRP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C528F7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C528F7" w:rsidRPr="00525F4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1 година</w:t>
      </w:r>
      <w:r w:rsidR="00C528F7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10225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3601C6" w:rsidRPr="00F22E7A" w:rsidRDefault="003601C6" w:rsidP="003601C6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spellStart"/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>лекційного</w:t>
      </w:r>
      <w:proofErr w:type="spellEnd"/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4D19E4" w:rsidRPr="004D19E4" w:rsidRDefault="004D19E4" w:rsidP="004D19E4">
      <w:pPr>
        <w:pStyle w:val="a7"/>
        <w:numPr>
          <w:ilvl w:val="2"/>
          <w:numId w:val="3"/>
        </w:numPr>
        <w:rPr>
          <w:rFonts w:ascii="Times New Roman" w:hAnsi="Times New Roman"/>
          <w:i/>
          <w:sz w:val="28"/>
          <w:szCs w:val="28"/>
        </w:rPr>
      </w:pPr>
      <w:r w:rsidRPr="004D19E4">
        <w:rPr>
          <w:rFonts w:ascii="Times New Roman" w:hAnsi="Times New Roman"/>
          <w:i/>
          <w:sz w:val="28"/>
          <w:szCs w:val="28"/>
        </w:rPr>
        <w:t>В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нутрішня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мотиваці</w:t>
      </w:r>
      <w:r w:rsidR="0023043E">
        <w:rPr>
          <w:rFonts w:ascii="Times New Roman" w:hAnsi="Times New Roman"/>
          <w:i/>
          <w:sz w:val="28"/>
          <w:szCs w:val="28"/>
          <w:lang w:val="uk-UA"/>
        </w:rPr>
        <w:t>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як психологічний феномен.</w:t>
      </w:r>
    </w:p>
    <w:p w:rsidR="004D19E4" w:rsidRPr="004D19E4" w:rsidRDefault="004D19E4" w:rsidP="004D19E4">
      <w:pPr>
        <w:pStyle w:val="a7"/>
        <w:rPr>
          <w:rFonts w:ascii="Times New Roman" w:hAnsi="Times New Roman"/>
          <w:i/>
          <w:sz w:val="28"/>
          <w:szCs w:val="28"/>
        </w:rPr>
      </w:pPr>
    </w:p>
    <w:p w:rsidR="004D19E4" w:rsidRPr="00F22E7A" w:rsidRDefault="004D19E4" w:rsidP="00F22E7A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F22E7A">
        <w:rPr>
          <w:rFonts w:ascii="Times New Roman" w:hAnsi="Times New Roman"/>
          <w:i/>
          <w:sz w:val="28"/>
          <w:szCs w:val="28"/>
        </w:rPr>
        <w:t xml:space="preserve">План </w:t>
      </w:r>
      <w:proofErr w:type="spellStart"/>
      <w:proofErr w:type="gramStart"/>
      <w:r w:rsidRPr="00F22E7A">
        <w:rPr>
          <w:rFonts w:ascii="Times New Roman" w:hAnsi="Times New Roman"/>
          <w:i/>
          <w:sz w:val="28"/>
          <w:szCs w:val="28"/>
          <w:lang w:val="uk-UA"/>
        </w:rPr>
        <w:t>практич</w:t>
      </w:r>
      <w:r w:rsidRPr="00F22E7A">
        <w:rPr>
          <w:rFonts w:ascii="Times New Roman" w:hAnsi="Times New Roman"/>
          <w:i/>
          <w:sz w:val="28"/>
          <w:szCs w:val="28"/>
        </w:rPr>
        <w:t>ного</w:t>
      </w:r>
      <w:proofErr w:type="spellEnd"/>
      <w:proofErr w:type="gramEnd"/>
      <w:r w:rsidRPr="00F22E7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22E7A">
        <w:rPr>
          <w:rFonts w:ascii="Times New Roman" w:hAnsi="Times New Roman"/>
          <w:i/>
          <w:sz w:val="28"/>
          <w:szCs w:val="28"/>
        </w:rPr>
        <w:t>заняття</w:t>
      </w:r>
      <w:proofErr w:type="spellEnd"/>
    </w:p>
    <w:p w:rsidR="00852BD0" w:rsidRPr="004D19E4" w:rsidRDefault="004D19E4" w:rsidP="004D19E4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1.1.1.Зовнішня та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внутрішня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мотивація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0E0076" w:rsidRPr="00EE2768" w:rsidRDefault="00852BD0" w:rsidP="00EE2768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 1.2</w:t>
      </w:r>
      <w:r w:rsidRPr="00827B5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EE2768" w:rsidRPr="00EE27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A7B0B" w:rsidRPr="004E273A">
        <w:rPr>
          <w:rFonts w:ascii="Times New Roman" w:hAnsi="Times New Roman" w:cs="Times New Roman"/>
          <w:b/>
          <w:i/>
          <w:sz w:val="28"/>
          <w:szCs w:val="28"/>
          <w:lang w:val="ru-RU"/>
        </w:rPr>
        <w:t>Мотивований</w:t>
      </w:r>
      <w:proofErr w:type="spellEnd"/>
      <w:r w:rsidR="00EA7B0B" w:rsidRPr="004E2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EA7B0B" w:rsidRPr="004E273A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вчитель</w:t>
      </w:r>
      <w:proofErr w:type="spellEnd"/>
      <w:r w:rsidR="00EA7B0B" w:rsidRPr="004E273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 </w:t>
      </w:r>
      <w:r w:rsidR="00AB5414">
        <w:rPr>
          <w:rFonts w:ascii="Times New Roman" w:hAnsi="Times New Roman" w:cs="Times New Roman"/>
          <w:b/>
          <w:i/>
          <w:sz w:val="28"/>
          <w:szCs w:val="28"/>
        </w:rPr>
        <w:t>Мотивовані учні</w:t>
      </w:r>
      <w:r w:rsidR="00EA7B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0076" w:rsidRPr="00D27C4C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 w:rsid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EE2768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EE2768" w:rsidRPr="00525F4B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  <w:r w:rsidR="00C528F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, 2</w:t>
      </w:r>
      <w:r w:rsidR="009A2BA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A2BA0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години</w:t>
      </w:r>
      <w:proofErr w:type="spellEnd"/>
      <w:r w:rsidR="000E0076" w:rsidRPr="00D27C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)</w:t>
      </w:r>
      <w:r w:rsidR="0010225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</w:p>
    <w:p w:rsidR="000E0076" w:rsidRPr="00F22E7A" w:rsidRDefault="000E0076" w:rsidP="0037409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="004D19E4" w:rsidRPr="00F22E7A">
        <w:rPr>
          <w:rFonts w:ascii="Times New Roman" w:hAnsi="Times New Roman" w:cs="Times New Roman"/>
          <w:i/>
          <w:sz w:val="28"/>
          <w:szCs w:val="28"/>
          <w:lang w:val="ru-RU"/>
        </w:rPr>
        <w:t>практич</w:t>
      </w:r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>ного</w:t>
      </w:r>
      <w:proofErr w:type="gramEnd"/>
      <w:r w:rsidR="002612BA" w:rsidRPr="00F22E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F22E7A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0E0076" w:rsidRDefault="00374090" w:rsidP="000E0076">
      <w:pPr>
        <w:shd w:val="clear" w:color="auto" w:fill="FFFFFF"/>
        <w:jc w:val="both"/>
        <w:rPr>
          <w:rStyle w:val="21"/>
          <w:rFonts w:eastAsiaTheme="minorEastAsia"/>
          <w:i/>
          <w:sz w:val="28"/>
          <w:szCs w:val="28"/>
        </w:rPr>
      </w:pPr>
      <w:r>
        <w:rPr>
          <w:rStyle w:val="21"/>
          <w:rFonts w:eastAsiaTheme="minorEastAsia"/>
          <w:i/>
          <w:sz w:val="28"/>
          <w:szCs w:val="28"/>
        </w:rPr>
        <w:t>1.2.1</w:t>
      </w:r>
      <w:r w:rsidR="000E0076" w:rsidRPr="000E0076">
        <w:rPr>
          <w:rStyle w:val="21"/>
          <w:rFonts w:eastAsiaTheme="minorEastAsia"/>
          <w:i/>
          <w:sz w:val="28"/>
          <w:szCs w:val="28"/>
        </w:rPr>
        <w:t>.</w:t>
      </w:r>
      <w:r w:rsidR="00B0457B">
        <w:rPr>
          <w:rStyle w:val="21"/>
          <w:rFonts w:eastAsiaTheme="minorEastAsia"/>
          <w:i/>
          <w:sz w:val="28"/>
          <w:szCs w:val="28"/>
        </w:rPr>
        <w:t>Знання та</w:t>
      </w:r>
      <w:r>
        <w:rPr>
          <w:rStyle w:val="21"/>
          <w:rFonts w:eastAsiaTheme="minorEastAsia"/>
          <w:i/>
          <w:sz w:val="28"/>
          <w:szCs w:val="28"/>
        </w:rPr>
        <w:t xml:space="preserve"> навички мотивованого вчителя</w:t>
      </w:r>
      <w:r w:rsidR="00BB42F2">
        <w:rPr>
          <w:rStyle w:val="21"/>
          <w:rFonts w:eastAsiaTheme="minorEastAsia"/>
          <w:i/>
          <w:sz w:val="28"/>
          <w:szCs w:val="28"/>
        </w:rPr>
        <w:t>.</w:t>
      </w:r>
    </w:p>
    <w:p w:rsidR="00374090" w:rsidRDefault="003A4489" w:rsidP="000E0076">
      <w:pPr>
        <w:shd w:val="clear" w:color="auto" w:fill="FFFFFF"/>
        <w:jc w:val="both"/>
        <w:rPr>
          <w:rStyle w:val="21"/>
          <w:rFonts w:eastAsiaTheme="minorEastAsia"/>
          <w:i/>
          <w:sz w:val="28"/>
          <w:szCs w:val="28"/>
        </w:rPr>
      </w:pPr>
      <w:r>
        <w:rPr>
          <w:rStyle w:val="21"/>
          <w:rFonts w:eastAsiaTheme="minorEastAsia"/>
          <w:i/>
          <w:sz w:val="28"/>
          <w:szCs w:val="28"/>
        </w:rPr>
        <w:t>1.2.2</w:t>
      </w:r>
      <w:r w:rsidR="00374090">
        <w:rPr>
          <w:rStyle w:val="21"/>
          <w:rFonts w:eastAsiaTheme="minorEastAsia"/>
          <w:i/>
          <w:sz w:val="28"/>
          <w:szCs w:val="28"/>
        </w:rPr>
        <w:t>.</w:t>
      </w:r>
      <w:r w:rsidR="0068577D">
        <w:rPr>
          <w:rStyle w:val="21"/>
          <w:rFonts w:eastAsiaTheme="minorEastAsia"/>
          <w:i/>
          <w:sz w:val="28"/>
          <w:szCs w:val="28"/>
        </w:rPr>
        <w:t xml:space="preserve"> Завдання, які мотивують.</w:t>
      </w:r>
      <w:r w:rsidR="002E6549">
        <w:rPr>
          <w:rStyle w:val="21"/>
          <w:rFonts w:eastAsiaTheme="minorEastAsia"/>
          <w:i/>
          <w:sz w:val="28"/>
          <w:szCs w:val="28"/>
        </w:rPr>
        <w:t xml:space="preserve"> </w:t>
      </w:r>
      <w:r w:rsidR="00374090">
        <w:rPr>
          <w:rStyle w:val="21"/>
          <w:rFonts w:eastAsiaTheme="minorEastAsia"/>
          <w:i/>
          <w:sz w:val="28"/>
          <w:szCs w:val="28"/>
        </w:rPr>
        <w:t>Винагороди та покарання як методи мотивації учня</w:t>
      </w:r>
      <w:r w:rsidR="00BB42F2">
        <w:rPr>
          <w:rStyle w:val="21"/>
          <w:rFonts w:eastAsiaTheme="minorEastAsia"/>
          <w:i/>
          <w:sz w:val="28"/>
          <w:szCs w:val="28"/>
        </w:rPr>
        <w:t>.</w:t>
      </w:r>
    </w:p>
    <w:p w:rsidR="00DD2EE0" w:rsidRDefault="00DD2EE0" w:rsidP="000E0076">
      <w:pPr>
        <w:shd w:val="clear" w:color="auto" w:fill="FFFFFF"/>
        <w:jc w:val="both"/>
        <w:rPr>
          <w:rStyle w:val="21"/>
          <w:rFonts w:eastAsiaTheme="minorEastAsia"/>
          <w:b/>
          <w:sz w:val="28"/>
          <w:szCs w:val="28"/>
        </w:rPr>
      </w:pPr>
      <w:r>
        <w:rPr>
          <w:rStyle w:val="21"/>
          <w:rFonts w:eastAsiaTheme="minorEastAsia"/>
          <w:b/>
          <w:sz w:val="28"/>
          <w:szCs w:val="28"/>
        </w:rPr>
        <w:t xml:space="preserve">Модуль 2. </w:t>
      </w:r>
      <w:r w:rsidR="003B4E5C" w:rsidRPr="003B4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Створення безпечного освітнього середовища. </w:t>
      </w:r>
    </w:p>
    <w:p w:rsidR="00DD2EE0" w:rsidRPr="00552570" w:rsidRDefault="00DD2EE0" w:rsidP="00DD2EE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3B4E5C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DD2EE0" w:rsidRDefault="00DD2EE0" w:rsidP="00DD2EE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2.1.</w:t>
      </w:r>
      <w:r w:rsidR="00B04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Забезпечення</w:t>
      </w:r>
      <w:r w:rsidR="00B0457B" w:rsidRPr="00B045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045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безпечних умов навчання</w:t>
      </w:r>
      <w:r w:rsidR="007F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лекція, 1 </w:t>
      </w:r>
      <w:r w:rsidR="00196E8F"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година, практичне заняття, 1</w:t>
      </w:r>
      <w:r w:rsidR="005B0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C45CF" w:rsidRDefault="001C45CF" w:rsidP="001C45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>План лекційного заняття</w:t>
      </w:r>
    </w:p>
    <w:p w:rsidR="001C45CF" w:rsidRDefault="001C45CF" w:rsidP="001C45C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2.1.1.</w:t>
      </w:r>
      <w:r w:rsidRPr="001C45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C45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Забезпечення комфортних і безпечних умов навчання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Ознаки безпечного освітнього середовища.</w:t>
      </w:r>
    </w:p>
    <w:p w:rsidR="007F4A5F" w:rsidRDefault="007F4A5F" w:rsidP="007F4A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7F4A5F" w:rsidRDefault="00B32126" w:rsidP="007F4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2.1.2</w:t>
      </w:r>
      <w:r w:rsidR="007F4A5F">
        <w:rPr>
          <w:rFonts w:ascii="Times New Roman" w:hAnsi="Times New Roman" w:cs="Times New Roman"/>
          <w:i/>
          <w:sz w:val="28"/>
          <w:szCs w:val="28"/>
        </w:rPr>
        <w:t>.Створення мотиваційного середовища в класі.</w:t>
      </w:r>
    </w:p>
    <w:p w:rsidR="00196E8F" w:rsidRDefault="00196E8F" w:rsidP="00196E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2.2. Конфлікти </w:t>
      </w:r>
      <w:r w:rsidRP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(практичне заняття, 2 години).</w:t>
      </w:r>
    </w:p>
    <w:p w:rsidR="00196E8F" w:rsidRPr="00196E8F" w:rsidRDefault="00196E8F" w:rsidP="00196E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5C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sz w:val="28"/>
          <w:szCs w:val="28"/>
        </w:rPr>
        <w:t>практич</w:t>
      </w:r>
      <w:r w:rsidRPr="001C45CF">
        <w:rPr>
          <w:rFonts w:ascii="Times New Roman" w:hAnsi="Times New Roman" w:cs="Times New Roman"/>
          <w:i/>
          <w:sz w:val="28"/>
          <w:szCs w:val="28"/>
        </w:rPr>
        <w:t>ного заняття</w:t>
      </w:r>
    </w:p>
    <w:p w:rsidR="00DD2EE0" w:rsidRDefault="00196E8F" w:rsidP="004639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2.2.1</w:t>
      </w:r>
      <w:r w:rsidR="007F4A5F">
        <w:rPr>
          <w:rFonts w:ascii="Times New Roman" w:hAnsi="Times New Roman" w:cs="Times New Roman"/>
          <w:i/>
          <w:sz w:val="28"/>
          <w:szCs w:val="28"/>
        </w:rPr>
        <w:t>. Причини конфліктів та способи поведінки в конфліктній ситуації.</w:t>
      </w:r>
      <w:r w:rsidR="00B32126">
        <w:rPr>
          <w:rFonts w:ascii="Times New Roman" w:hAnsi="Times New Roman" w:cs="Times New Roman"/>
          <w:i/>
          <w:sz w:val="28"/>
          <w:szCs w:val="28"/>
        </w:rPr>
        <w:t xml:space="preserve"> Профілактика конфліктів.</w:t>
      </w:r>
    </w:p>
    <w:p w:rsidR="00763E29" w:rsidRDefault="00A07B10" w:rsidP="004639CC">
      <w:pPr>
        <w:rPr>
          <w:rStyle w:val="21"/>
          <w:rFonts w:eastAsiaTheme="minor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3</w:t>
      </w:r>
      <w:r w:rsidR="00763E29" w:rsidRPr="00B168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63E29" w:rsidRPr="003B4E5C">
        <w:rPr>
          <w:rStyle w:val="21"/>
          <w:rFonts w:eastAsiaTheme="minorEastAsia"/>
          <w:b/>
          <w:sz w:val="28"/>
          <w:szCs w:val="28"/>
        </w:rPr>
        <w:t xml:space="preserve"> </w:t>
      </w:r>
      <w:r w:rsidR="00763E29">
        <w:rPr>
          <w:rStyle w:val="21"/>
          <w:rFonts w:eastAsiaTheme="minorEastAsia"/>
          <w:b/>
          <w:sz w:val="28"/>
          <w:szCs w:val="28"/>
        </w:rPr>
        <w:t>Сучасний урок</w:t>
      </w:r>
      <w:r w:rsidR="00E376DD">
        <w:rPr>
          <w:rStyle w:val="21"/>
          <w:rFonts w:eastAsiaTheme="minorEastAsia"/>
          <w:b/>
          <w:sz w:val="28"/>
          <w:szCs w:val="28"/>
        </w:rPr>
        <w:t xml:space="preserve"> зарубіжної літератури</w:t>
      </w:r>
      <w:r w:rsidR="00763E29">
        <w:rPr>
          <w:rStyle w:val="21"/>
          <w:rFonts w:eastAsiaTheme="minorEastAsia"/>
          <w:b/>
          <w:sz w:val="28"/>
          <w:szCs w:val="28"/>
        </w:rPr>
        <w:t>.</w:t>
      </w:r>
      <w:r w:rsidRPr="00A07B10">
        <w:rPr>
          <w:rStyle w:val="21"/>
          <w:rFonts w:eastAsiaTheme="minorEastAsia"/>
          <w:b/>
          <w:sz w:val="28"/>
          <w:szCs w:val="28"/>
        </w:rPr>
        <w:t xml:space="preserve"> </w:t>
      </w:r>
      <w:proofErr w:type="spellStart"/>
      <w:r>
        <w:rPr>
          <w:rStyle w:val="21"/>
          <w:rFonts w:eastAsiaTheme="minorEastAsia"/>
          <w:b/>
          <w:sz w:val="28"/>
          <w:szCs w:val="28"/>
        </w:rPr>
        <w:t>Комунікативно-діяльнісний</w:t>
      </w:r>
      <w:proofErr w:type="spellEnd"/>
      <w:r>
        <w:rPr>
          <w:rStyle w:val="21"/>
          <w:rFonts w:eastAsiaTheme="minorEastAsia"/>
          <w:b/>
          <w:sz w:val="28"/>
          <w:szCs w:val="28"/>
        </w:rPr>
        <w:t xml:space="preserve"> підхід.</w:t>
      </w:r>
    </w:p>
    <w:p w:rsidR="00763E29" w:rsidRPr="004639CC" w:rsidRDefault="00763E29" w:rsidP="00763E29">
      <w:pPr>
        <w:ind w:firstLine="709"/>
        <w:jc w:val="center"/>
        <w:rPr>
          <w:rStyle w:val="21"/>
          <w:rFonts w:eastAsiaTheme="minorEastAsia"/>
          <w:i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 w:rsidR="00A07B10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години</w:t>
      </w:r>
    </w:p>
    <w:p w:rsidR="006A65C6" w:rsidRDefault="00A07B10" w:rsidP="006A65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</w:t>
      </w:r>
      <w:r w:rsid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.1.</w:t>
      </w:r>
      <w:r w:rsidR="004639CC" w:rsidRPr="00463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CE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>іяльнісний</w:t>
      </w:r>
      <w:proofErr w:type="spellEnd"/>
      <w:r w:rsidR="004639CC" w:rsidRPr="004639CC">
        <w:rPr>
          <w:rFonts w:ascii="Times New Roman" w:hAnsi="Times New Roman" w:cs="Times New Roman"/>
          <w:b/>
          <w:i/>
          <w:sz w:val="28"/>
          <w:szCs w:val="28"/>
        </w:rPr>
        <w:t xml:space="preserve"> підхід до викладання </w:t>
      </w:r>
      <w:r w:rsidR="00D06CE5">
        <w:rPr>
          <w:rFonts w:ascii="Times New Roman" w:hAnsi="Times New Roman" w:cs="Times New Roman"/>
          <w:b/>
          <w:i/>
          <w:sz w:val="28"/>
          <w:szCs w:val="28"/>
        </w:rPr>
        <w:t xml:space="preserve">зарубіжної літератури </w:t>
      </w:r>
      <w:r w:rsidR="00F54078" w:rsidRP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769AD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лекція</w:t>
      </w:r>
      <w:r w:rsidR="004639CC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1</w:t>
      </w:r>
      <w:r w:rsidR="00AD43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639CC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година,</w:t>
      </w:r>
      <w:r w:rsid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9CC"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5</w:t>
      </w:r>
      <w:r w:rsid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годин</w:t>
      </w:r>
      <w:r w:rsidR="006A65C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65C6" w:rsidRPr="00AD43F2" w:rsidRDefault="006A65C6" w:rsidP="006A65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3F2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="007769AD" w:rsidRPr="00AD43F2">
        <w:rPr>
          <w:rFonts w:ascii="Times New Roman" w:hAnsi="Times New Roman" w:cs="Times New Roman"/>
          <w:i/>
          <w:sz w:val="28"/>
          <w:szCs w:val="28"/>
        </w:rPr>
        <w:t>лекційного заняття</w:t>
      </w:r>
    </w:p>
    <w:p w:rsidR="006A65C6" w:rsidRDefault="00A07B10" w:rsidP="006A65C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63E29">
        <w:rPr>
          <w:rFonts w:ascii="Times New Roman" w:hAnsi="Times New Roman" w:cs="Times New Roman"/>
          <w:i/>
          <w:sz w:val="28"/>
          <w:szCs w:val="28"/>
        </w:rPr>
        <w:t>.1</w:t>
      </w:r>
      <w:r w:rsidR="006A65C6">
        <w:rPr>
          <w:rFonts w:ascii="Times New Roman" w:hAnsi="Times New Roman" w:cs="Times New Roman"/>
          <w:i/>
          <w:sz w:val="28"/>
          <w:szCs w:val="28"/>
        </w:rPr>
        <w:t>.1.</w:t>
      </w:r>
      <w:r w:rsidR="004639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9CC">
        <w:rPr>
          <w:rFonts w:ascii="Times New Roman" w:hAnsi="Times New Roman" w:cs="Times New Roman"/>
          <w:i/>
          <w:sz w:val="28"/>
          <w:szCs w:val="28"/>
        </w:rPr>
        <w:t>Діяльнісний</w:t>
      </w:r>
      <w:proofErr w:type="spellEnd"/>
      <w:r w:rsidR="004639CC">
        <w:rPr>
          <w:rFonts w:ascii="Times New Roman" w:hAnsi="Times New Roman" w:cs="Times New Roman"/>
          <w:i/>
          <w:sz w:val="28"/>
          <w:szCs w:val="28"/>
        </w:rPr>
        <w:t xml:space="preserve"> підхід</w:t>
      </w:r>
      <w:r w:rsidR="00837613">
        <w:rPr>
          <w:rFonts w:ascii="Times New Roman" w:hAnsi="Times New Roman" w:cs="Times New Roman"/>
          <w:i/>
          <w:sz w:val="28"/>
          <w:szCs w:val="28"/>
        </w:rPr>
        <w:t xml:space="preserve"> як реал</w:t>
      </w:r>
      <w:r w:rsidR="00116BA5">
        <w:rPr>
          <w:rFonts w:ascii="Times New Roman" w:hAnsi="Times New Roman" w:cs="Times New Roman"/>
          <w:i/>
          <w:sz w:val="28"/>
          <w:szCs w:val="28"/>
        </w:rPr>
        <w:t xml:space="preserve">ізація </w:t>
      </w:r>
      <w:proofErr w:type="spellStart"/>
      <w:r w:rsidR="00116BA5">
        <w:rPr>
          <w:rFonts w:ascii="Times New Roman" w:hAnsi="Times New Roman" w:cs="Times New Roman"/>
          <w:i/>
          <w:sz w:val="28"/>
          <w:szCs w:val="28"/>
        </w:rPr>
        <w:t>компетентнісного</w:t>
      </w:r>
      <w:proofErr w:type="spellEnd"/>
      <w:r w:rsidR="00116BA5">
        <w:rPr>
          <w:rFonts w:ascii="Times New Roman" w:hAnsi="Times New Roman" w:cs="Times New Roman"/>
          <w:i/>
          <w:sz w:val="28"/>
          <w:szCs w:val="28"/>
        </w:rPr>
        <w:t xml:space="preserve"> підходу. </w:t>
      </w:r>
      <w:r w:rsidR="00837613">
        <w:rPr>
          <w:rFonts w:ascii="Times New Roman" w:hAnsi="Times New Roman" w:cs="Times New Roman"/>
          <w:i/>
          <w:sz w:val="28"/>
          <w:szCs w:val="28"/>
        </w:rPr>
        <w:t xml:space="preserve">Методи </w:t>
      </w:r>
      <w:proofErr w:type="spellStart"/>
      <w:r w:rsidR="00837613">
        <w:rPr>
          <w:rFonts w:ascii="Times New Roman" w:hAnsi="Times New Roman" w:cs="Times New Roman"/>
          <w:i/>
          <w:sz w:val="28"/>
          <w:szCs w:val="28"/>
        </w:rPr>
        <w:t>діяльнісного</w:t>
      </w:r>
      <w:proofErr w:type="spellEnd"/>
      <w:r w:rsidR="00837613">
        <w:rPr>
          <w:rFonts w:ascii="Times New Roman" w:hAnsi="Times New Roman" w:cs="Times New Roman"/>
          <w:i/>
          <w:sz w:val="28"/>
          <w:szCs w:val="28"/>
        </w:rPr>
        <w:t xml:space="preserve"> підходу.</w:t>
      </w:r>
    </w:p>
    <w:p w:rsidR="00A73625" w:rsidRPr="00AD43F2" w:rsidRDefault="00A73625" w:rsidP="00763E29">
      <w:pPr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3F2">
        <w:rPr>
          <w:rFonts w:ascii="Times New Roman" w:hAnsi="Times New Roman" w:cs="Times New Roman"/>
          <w:i/>
          <w:sz w:val="28"/>
          <w:szCs w:val="28"/>
        </w:rPr>
        <w:t>План практичного заняття</w:t>
      </w:r>
    </w:p>
    <w:p w:rsidR="006A65C6" w:rsidRDefault="00A07B10" w:rsidP="007769AD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763E29">
        <w:rPr>
          <w:rFonts w:ascii="Times New Roman" w:hAnsi="Times New Roman" w:cs="Times New Roman"/>
          <w:i/>
          <w:sz w:val="28"/>
          <w:szCs w:val="28"/>
        </w:rPr>
        <w:t>.1.1</w:t>
      </w:r>
      <w:r w:rsidR="009E0C79">
        <w:rPr>
          <w:rFonts w:ascii="Times New Roman" w:hAnsi="Times New Roman" w:cs="Times New Roman"/>
          <w:i/>
          <w:sz w:val="28"/>
          <w:szCs w:val="28"/>
        </w:rPr>
        <w:t>.</w:t>
      </w:r>
      <w:r w:rsidR="00116BA5" w:rsidRPr="00116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16B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Урок </w:t>
      </w:r>
      <w:r w:rsidR="00D06C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зарубіжної літератури </w:t>
      </w:r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 використанням </w:t>
      </w:r>
      <w:proofErr w:type="spellStart"/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діяльнісного</w:t>
      </w:r>
      <w:proofErr w:type="spellEnd"/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підходу. </w:t>
      </w:r>
    </w:p>
    <w:p w:rsidR="00E55B04" w:rsidRDefault="00A07B10" w:rsidP="00D06CE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763E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.1</w:t>
      </w:r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.2</w:t>
      </w:r>
      <w:r w:rsidR="00A73625" w:rsidRP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736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06C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Формування цілей. Етапи уроку.</w:t>
      </w:r>
    </w:p>
    <w:p w:rsidR="007C6A11" w:rsidRDefault="00A07B10" w:rsidP="00D06CE5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7C6A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.1.3.Конспект уроку зарубіжної літератури. </w:t>
      </w:r>
    </w:p>
    <w:p w:rsidR="00B4424B" w:rsidRDefault="00086746" w:rsidP="00D06CE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</w:t>
      </w:r>
      <w:r w:rsidR="00B4424B" w:rsidRP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.2.</w:t>
      </w:r>
      <w:r w:rsidR="00B4424B" w:rsidRPr="00B442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4424B" w:rsidRPr="00B4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Розвиток критичного мислення на уроках</w:t>
      </w:r>
      <w:r w:rsidR="00B442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зарубіжної літератури</w:t>
      </w:r>
      <w:r w:rsidR="00F11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54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11B3A"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 w:rsidR="00F11B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2 години</w:t>
      </w:r>
      <w:r w:rsidR="00F11B3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11B3A" w:rsidRPr="00D06CE5" w:rsidRDefault="00AB5414" w:rsidP="00D06C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F11B3A">
        <w:rPr>
          <w:rFonts w:ascii="Times New Roman" w:hAnsi="Times New Roman" w:cs="Times New Roman"/>
          <w:i/>
          <w:sz w:val="28"/>
          <w:szCs w:val="28"/>
        </w:rPr>
        <w:t>.2.1.Методи критичного мислення на ур</w:t>
      </w:r>
      <w:r w:rsidR="00C52AF7">
        <w:rPr>
          <w:rFonts w:ascii="Times New Roman" w:hAnsi="Times New Roman" w:cs="Times New Roman"/>
          <w:i/>
          <w:sz w:val="28"/>
          <w:szCs w:val="28"/>
        </w:rPr>
        <w:t>о</w:t>
      </w:r>
      <w:r w:rsidR="00F11B3A">
        <w:rPr>
          <w:rFonts w:ascii="Times New Roman" w:hAnsi="Times New Roman" w:cs="Times New Roman"/>
          <w:i/>
          <w:sz w:val="28"/>
          <w:szCs w:val="28"/>
        </w:rPr>
        <w:t>ках зарубіжної літератури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362C" w:rsidRDefault="00086746" w:rsidP="008736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</w:t>
      </w:r>
      <w:r w:rsidR="002E65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.3</w:t>
      </w:r>
      <w:r w:rsidR="00763E29" w:rsidRP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4737AA" w:rsidRPr="00763E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Метод </w:t>
      </w:r>
      <w:proofErr w:type="spellStart"/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проєктів</w:t>
      </w:r>
      <w:proofErr w:type="spellEnd"/>
      <w:r w:rsidR="003B4E5C" w:rsidRPr="00763E2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proofErr w:type="spellStart"/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>ефективна</w:t>
      </w:r>
      <w:proofErr w:type="spellEnd"/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>технологія</w:t>
      </w:r>
      <w:proofErr w:type="spellEnd"/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AB5414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  <w:proofErr w:type="spellEnd"/>
      <w:r w:rsidR="0087362C" w:rsidRPr="008736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362C" w:rsidRPr="004639C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7362C" w:rsidRPr="004639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лекція, 1година,</w:t>
      </w:r>
      <w:r w:rsidR="00873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362C" w:rsidRPr="00B168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практичне</w:t>
      </w:r>
      <w:r w:rsidR="008736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заняття, 3 години</w:t>
      </w:r>
      <w:r w:rsidR="0087362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052C" w:rsidRPr="00AD43F2" w:rsidRDefault="0057052C" w:rsidP="005705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3F2">
        <w:rPr>
          <w:rFonts w:ascii="Times New Roman" w:hAnsi="Times New Roman" w:cs="Times New Roman"/>
          <w:i/>
          <w:sz w:val="28"/>
          <w:szCs w:val="28"/>
        </w:rPr>
        <w:t>План лекційного заняття</w:t>
      </w:r>
    </w:p>
    <w:p w:rsidR="00753823" w:rsidRDefault="00086746" w:rsidP="007538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2E6549">
        <w:rPr>
          <w:rFonts w:ascii="Times New Roman" w:hAnsi="Times New Roman" w:cs="Times New Roman"/>
          <w:i/>
          <w:sz w:val="28"/>
          <w:szCs w:val="28"/>
          <w:lang w:val="ru-RU"/>
        </w:rPr>
        <w:t>.3</w:t>
      </w:r>
      <w:r w:rsidR="0057052C" w:rsidRPr="0057052C">
        <w:rPr>
          <w:rFonts w:ascii="Times New Roman" w:hAnsi="Times New Roman" w:cs="Times New Roman"/>
          <w:i/>
          <w:sz w:val="28"/>
          <w:szCs w:val="28"/>
          <w:lang w:val="ru-RU"/>
        </w:rPr>
        <w:t>.1.</w:t>
      </w:r>
      <w:r w:rsidR="00753823" w:rsidRPr="00753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823" w:rsidRPr="00753823">
        <w:rPr>
          <w:rFonts w:ascii="Times New Roman" w:hAnsi="Times New Roman" w:cs="Times New Roman"/>
          <w:i/>
          <w:sz w:val="28"/>
          <w:szCs w:val="28"/>
        </w:rPr>
        <w:t>Сутність, вимоги до використання, етапи роботи</w:t>
      </w:r>
      <w:r w:rsidR="00753823">
        <w:rPr>
          <w:rFonts w:ascii="Times New Roman" w:hAnsi="Times New Roman" w:cs="Times New Roman"/>
          <w:i/>
          <w:sz w:val="28"/>
          <w:szCs w:val="28"/>
        </w:rPr>
        <w:t>.</w:t>
      </w:r>
    </w:p>
    <w:p w:rsidR="00753823" w:rsidRPr="00A272C5" w:rsidRDefault="00753823" w:rsidP="00753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E5C" w:rsidRPr="00AD43F2" w:rsidRDefault="00753823" w:rsidP="00753823">
      <w:pPr>
        <w:autoSpaceDN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3F2">
        <w:rPr>
          <w:rFonts w:ascii="Times New Roman" w:hAnsi="Times New Roman" w:cs="Times New Roman"/>
          <w:i/>
          <w:sz w:val="28"/>
          <w:szCs w:val="28"/>
        </w:rPr>
        <w:t>План практичного заняття</w:t>
      </w:r>
    </w:p>
    <w:p w:rsidR="004E0FAF" w:rsidRPr="007059BB" w:rsidRDefault="00086746" w:rsidP="006A65C6">
      <w:pPr>
        <w:autoSpaceDN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2E6549">
        <w:rPr>
          <w:rFonts w:ascii="Times New Roman" w:hAnsi="Times New Roman" w:cs="Times New Roman"/>
          <w:i/>
          <w:sz w:val="28"/>
          <w:szCs w:val="28"/>
          <w:lang w:val="ru-RU"/>
        </w:rPr>
        <w:t>.3</w:t>
      </w:r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.2.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Створення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проєктів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використанням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>додатку</w:t>
      </w:r>
      <w:proofErr w:type="spellEnd"/>
      <w:r w:rsidR="0075382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53823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753823" w:rsidRPr="00AB541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53823">
        <w:rPr>
          <w:rFonts w:ascii="Times New Roman" w:hAnsi="Times New Roman" w:cs="Times New Roman"/>
          <w:i/>
          <w:sz w:val="28"/>
          <w:szCs w:val="28"/>
          <w:lang w:val="en-US"/>
        </w:rPr>
        <w:t>Sites</w:t>
      </w:r>
    </w:p>
    <w:p w:rsidR="00552570" w:rsidRDefault="00086746" w:rsidP="00B1685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Модуль 4</w:t>
      </w:r>
      <w:r w:rsidR="00B1685A" w:rsidRPr="00B1685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B4E5C" w:rsidRPr="003B4E5C">
        <w:rPr>
          <w:rStyle w:val="21"/>
          <w:rFonts w:eastAsiaTheme="minorEastAsia"/>
          <w:b/>
          <w:sz w:val="28"/>
          <w:szCs w:val="28"/>
        </w:rPr>
        <w:t xml:space="preserve"> </w:t>
      </w:r>
      <w:proofErr w:type="spellStart"/>
      <w:r w:rsidR="00745E45">
        <w:rPr>
          <w:rStyle w:val="21"/>
          <w:rFonts w:eastAsiaTheme="minorEastAsia"/>
          <w:b/>
          <w:sz w:val="28"/>
          <w:szCs w:val="28"/>
        </w:rPr>
        <w:t>Інтернет</w:t>
      </w:r>
      <w:r w:rsidR="00AD43F2">
        <w:rPr>
          <w:rStyle w:val="21"/>
          <w:rFonts w:eastAsiaTheme="minorEastAsia"/>
          <w:b/>
          <w:sz w:val="28"/>
          <w:szCs w:val="28"/>
        </w:rPr>
        <w:t>-</w:t>
      </w:r>
      <w:r w:rsidR="00745E45">
        <w:rPr>
          <w:rStyle w:val="21"/>
          <w:rFonts w:eastAsiaTheme="minorEastAsia"/>
          <w:b/>
          <w:sz w:val="28"/>
          <w:szCs w:val="28"/>
        </w:rPr>
        <w:t>ресурси</w:t>
      </w:r>
      <w:proofErr w:type="spellEnd"/>
      <w:r w:rsidR="00745E45">
        <w:rPr>
          <w:rStyle w:val="21"/>
          <w:rFonts w:eastAsiaTheme="minorEastAsia"/>
          <w:b/>
          <w:sz w:val="28"/>
          <w:szCs w:val="28"/>
        </w:rPr>
        <w:t xml:space="preserve"> на уроках</w:t>
      </w:r>
      <w:r w:rsidR="008B6D63">
        <w:rPr>
          <w:rStyle w:val="21"/>
          <w:rFonts w:eastAsiaTheme="minorEastAsia"/>
          <w:b/>
          <w:sz w:val="28"/>
          <w:szCs w:val="28"/>
        </w:rPr>
        <w:t xml:space="preserve"> зарубіжної літератури</w:t>
      </w:r>
      <w:r w:rsidR="00745E45">
        <w:rPr>
          <w:rStyle w:val="21"/>
          <w:rFonts w:eastAsiaTheme="minorEastAsia"/>
          <w:b/>
          <w:sz w:val="28"/>
          <w:szCs w:val="28"/>
        </w:rPr>
        <w:t xml:space="preserve">. </w:t>
      </w:r>
    </w:p>
    <w:p w:rsidR="00285AA8" w:rsidRPr="00552570" w:rsidRDefault="00552570" w:rsidP="00BC0C56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4 години</w:t>
      </w:r>
    </w:p>
    <w:p w:rsidR="00285AA8" w:rsidRDefault="00B1685A" w:rsidP="00B1685A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D07C2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</w:t>
      </w:r>
      <w:r w:rsidR="00800DA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4</w:t>
      </w:r>
      <w:r w:rsidRPr="006D07C2">
        <w:rPr>
          <w:rFonts w:ascii="Times New Roman" w:hAnsi="Times New Roman" w:cs="Times New Roman"/>
          <w:b/>
          <w:i/>
          <w:sz w:val="28"/>
          <w:szCs w:val="28"/>
          <w:lang w:val="ru-RU"/>
        </w:rPr>
        <w:t>.1</w:t>
      </w:r>
      <w:r w:rsidR="006D07C2" w:rsidRPr="006D07C2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285A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Сучасні</w:t>
      </w:r>
      <w:proofErr w:type="spellEnd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інтернет</w:t>
      </w:r>
      <w:r w:rsidR="00AD43F2"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ресурси</w:t>
      </w:r>
      <w:proofErr w:type="spellEnd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proofErr w:type="gramEnd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роботі</w:t>
      </w:r>
      <w:proofErr w:type="spellEnd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>вчителя</w:t>
      </w:r>
      <w:proofErr w:type="spellEnd"/>
      <w:r w:rsidR="00BC0C5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B9783F" w:rsidRPr="00B9783F">
        <w:rPr>
          <w:rStyle w:val="21"/>
          <w:rFonts w:eastAsiaTheme="minorEastAsia"/>
          <w:b/>
          <w:i/>
          <w:sz w:val="28"/>
          <w:szCs w:val="28"/>
        </w:rPr>
        <w:t>зарубіжної літератури</w:t>
      </w:r>
      <w:r w:rsidR="002A6273">
        <w:rPr>
          <w:rStyle w:val="21"/>
          <w:rFonts w:eastAsiaTheme="minorEastAsia"/>
          <w:b/>
          <w:i/>
          <w:sz w:val="28"/>
          <w:szCs w:val="28"/>
        </w:rPr>
        <w:t xml:space="preserve"> </w:t>
      </w:r>
      <w:r w:rsidR="002A6273" w:rsidRPr="002A6273">
        <w:rPr>
          <w:rStyle w:val="21"/>
          <w:rFonts w:eastAsiaTheme="minorEastAsia"/>
          <w:i/>
          <w:sz w:val="28"/>
          <w:szCs w:val="28"/>
        </w:rPr>
        <w:t>(п</w:t>
      </w:r>
      <w:r w:rsidR="00D6494A">
        <w:rPr>
          <w:rStyle w:val="21"/>
          <w:rFonts w:eastAsiaTheme="minorEastAsia"/>
          <w:i/>
          <w:sz w:val="28"/>
          <w:szCs w:val="28"/>
        </w:rPr>
        <w:t>рактичне заняття, 4 години)</w:t>
      </w:r>
      <w:r w:rsidR="00B51BBB">
        <w:rPr>
          <w:rStyle w:val="21"/>
          <w:rFonts w:eastAsiaTheme="minorEastAsia"/>
          <w:i/>
          <w:sz w:val="28"/>
          <w:szCs w:val="28"/>
        </w:rPr>
        <w:t>.</w:t>
      </w:r>
    </w:p>
    <w:p w:rsidR="00285AA8" w:rsidRPr="00080B80" w:rsidRDefault="00611701" w:rsidP="00611701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0845CA" w:rsidRPr="000845CA" w:rsidRDefault="00800DA5" w:rsidP="000845CA">
      <w:pPr>
        <w:spacing w:after="225"/>
        <w:jc w:val="both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4</w:t>
      </w:r>
      <w:r w:rsidR="00611701" w:rsidRPr="000845CA">
        <w:rPr>
          <w:rFonts w:ascii="Times New Roman" w:hAnsi="Times New Roman"/>
          <w:i/>
          <w:sz w:val="28"/>
          <w:szCs w:val="28"/>
          <w:lang w:val="ru-RU"/>
        </w:rPr>
        <w:t xml:space="preserve">.1.1. </w:t>
      </w:r>
      <w:r w:rsidR="000845CA" w:rsidRPr="000845CA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Створення бук</w:t>
      </w:r>
      <w:r w:rsidR="006A63DB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-</w:t>
      </w:r>
      <w:r w:rsidR="000845CA" w:rsidRPr="000845CA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трейлерів до уроків літератури</w:t>
      </w:r>
      <w:r w:rsidR="000845CA">
        <w:rPr>
          <w:rFonts w:ascii="Times New Roman" w:eastAsia="Times New Roman" w:hAnsi="Times New Roman"/>
          <w:i/>
          <w:color w:val="000000"/>
          <w:kern w:val="36"/>
          <w:sz w:val="28"/>
          <w:szCs w:val="28"/>
          <w:lang w:eastAsia="ru-RU"/>
        </w:rPr>
        <w:t>.</w:t>
      </w:r>
    </w:p>
    <w:p w:rsidR="00AD3DE6" w:rsidRDefault="00800DA5" w:rsidP="00963802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B9783F" w:rsidRPr="00B9783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845CA">
        <w:rPr>
          <w:rFonts w:ascii="Times New Roman" w:hAnsi="Times New Roman" w:cs="Times New Roman"/>
          <w:i/>
          <w:sz w:val="28"/>
          <w:szCs w:val="28"/>
          <w:lang w:val="ru-RU"/>
        </w:rPr>
        <w:t>1.</w:t>
      </w:r>
      <w:r w:rsidR="00B9783F" w:rsidRPr="00B9783F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978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845CA" w:rsidRPr="000845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Можливості використання «хмари» слів</w:t>
      </w:r>
      <w:r w:rsidR="00AD3D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1685A" w:rsidRPr="00D6494A" w:rsidRDefault="00800DA5" w:rsidP="0096380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="00AD3D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.1.3.</w:t>
      </w:r>
      <w:r w:rsidR="00AD3DE6" w:rsidRPr="00AD3D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QR-коди на уроках  зарубіжної літератури</w:t>
      </w:r>
    </w:p>
    <w:p w:rsidR="00080B80" w:rsidRDefault="00080B80" w:rsidP="00080B8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5.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B1685A">
        <w:rPr>
          <w:rFonts w:ascii="Times New Roman" w:hAnsi="Times New Roman" w:cs="Times New Roman"/>
          <w:b/>
          <w:sz w:val="28"/>
          <w:szCs w:val="28"/>
          <w:lang w:val="ru-RU"/>
        </w:rPr>
        <w:t>цінювання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80B80" w:rsidRDefault="00080B80" w:rsidP="00080B80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за робочою навчальною програмою</w:t>
      </w:r>
      <w:r>
        <w:rPr>
          <w:rFonts w:ascii="Times New Roman" w:hAnsi="Times New Roman" w:cs="Times New Roman"/>
          <w:i/>
          <w:sz w:val="28"/>
          <w:szCs w:val="28"/>
        </w:rPr>
        <w:t xml:space="preserve"> – 4 години</w:t>
      </w:r>
    </w:p>
    <w:p w:rsidR="00080B80" w:rsidRDefault="00080B80" w:rsidP="00080B80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5.1.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Формувальне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D07C2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,4</w:t>
      </w:r>
      <w:r w:rsidRPr="006D07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D07C2">
        <w:rPr>
          <w:rFonts w:ascii="Times New Roman" w:hAnsi="Times New Roman" w:cs="Times New Roman"/>
          <w:i/>
          <w:sz w:val="28"/>
          <w:szCs w:val="28"/>
          <w:lang w:val="ru-RU"/>
        </w:rPr>
        <w:t>години</w:t>
      </w:r>
      <w:proofErr w:type="spellEnd"/>
      <w:r w:rsidRPr="006D07C2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80B80" w:rsidRPr="00080B80" w:rsidRDefault="00080B80" w:rsidP="00080B80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План </w:t>
      </w:r>
      <w:proofErr w:type="gram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практичного</w:t>
      </w:r>
      <w:proofErr w:type="gram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заняття</w:t>
      </w:r>
      <w:proofErr w:type="spellEnd"/>
    </w:p>
    <w:p w:rsidR="00080B80" w:rsidRDefault="00080B80" w:rsidP="00080B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5.1.1. Види оцінювання.</w:t>
      </w:r>
    </w:p>
    <w:p w:rsidR="00080B80" w:rsidRDefault="00080B80" w:rsidP="00080B8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5.1.2.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Інструменти</w:t>
      </w:r>
      <w:proofErr w:type="spell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формувального</w:t>
      </w:r>
      <w:proofErr w:type="spell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оцінювання</w:t>
      </w:r>
      <w:proofErr w:type="spell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80B80" w:rsidRPr="00B1685A" w:rsidRDefault="00080B80" w:rsidP="00080B80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5.1.3.</w:t>
      </w:r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Самооцінювання</w:t>
      </w:r>
      <w:proofErr w:type="spellEnd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080B80">
        <w:rPr>
          <w:rFonts w:ascii="Times New Roman" w:hAnsi="Times New Roman" w:cs="Times New Roman"/>
          <w:i/>
          <w:sz w:val="28"/>
          <w:szCs w:val="28"/>
          <w:lang w:val="ru-RU"/>
        </w:rPr>
        <w:t>взаємооцінювання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6A65C6" w:rsidRDefault="006A65C6" w:rsidP="006A65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Вихідне діагностування, презентація добрих практик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практичне</w:t>
      </w:r>
      <w:r w:rsidR="008F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заняття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2 години)</w:t>
      </w:r>
    </w:p>
    <w:p w:rsidR="006A65C6" w:rsidRDefault="006A65C6" w:rsidP="006A65C6">
      <w:pPr>
        <w:ind w:firstLine="709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A65C6" w:rsidRDefault="006A65C6" w:rsidP="006A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C6" w:rsidRDefault="006A65C6" w:rsidP="000A2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ІІІ. РОЗПОДІЛ ГОДИН ЗА ВИДАМИ ДІЯЛЬНОСТІ</w:t>
      </w:r>
    </w:p>
    <w:p w:rsidR="006A65C6" w:rsidRDefault="006A65C6" w:rsidP="006A6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2"/>
        <w:gridCol w:w="912"/>
        <w:gridCol w:w="854"/>
        <w:gridCol w:w="820"/>
        <w:gridCol w:w="1559"/>
      </w:tblGrid>
      <w:tr w:rsidR="006A65C6" w:rsidTr="00B95A3F">
        <w:trPr>
          <w:cantSplit/>
        </w:trPr>
        <w:tc>
          <w:tcPr>
            <w:tcW w:w="2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Назви тем</w:t>
            </w:r>
          </w:p>
        </w:tc>
        <w:tc>
          <w:tcPr>
            <w:tcW w:w="2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6A65C6" w:rsidTr="00B95A3F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C6" w:rsidRDefault="006A65C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Лекції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Прак-тичні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B412D6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Семінарські</w:t>
            </w: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Інтеграційно-мотиваційне заняття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15300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1. Реєстрація учасників. </w:t>
            </w:r>
            <w:r w:rsidR="001140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Ознайомлення з програмою модулів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4D7F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2. </w:t>
            </w:r>
            <w:r w:rsidR="001140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Формування очікувань учасників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AB5414" w:rsidRDefault="008E5E08" w:rsidP="00366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14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0E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  <w:r w:rsidRPr="00AB541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66ADE" w:rsidRPr="00AB5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Мотивація</w:t>
            </w:r>
            <w:r w:rsidR="00366ADE" w:rsidRPr="00EE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DE" w:rsidRPr="00852BD0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 діяльності здобувачів освіти</w:t>
            </w:r>
            <w:r w:rsidRPr="000E0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DB556B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C473AA" w:rsidRDefault="006A65C6" w:rsidP="00C473AA">
            <w:pPr>
              <w:spacing w:before="30" w:after="15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B4D60">
              <w:rPr>
                <w:rFonts w:ascii="Times New Roman" w:hAnsi="Times New Roman" w:cs="Times New Roman"/>
                <w:i/>
                <w:sz w:val="28"/>
                <w:szCs w:val="28"/>
              </w:rPr>
              <w:t>Тема 1.1.</w:t>
            </w:r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</w:rPr>
              <w:t>Мо</w:t>
            </w:r>
            <w:r w:rsidR="00C473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тивація</w:t>
            </w:r>
            <w:proofErr w:type="spellEnd"/>
            <w:r w:rsidR="00C473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="00C473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73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важливий</w:t>
            </w:r>
            <w:proofErr w:type="spellEnd"/>
            <w:r w:rsidR="00C473A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фактор </w:t>
            </w:r>
            <w:proofErr w:type="spellStart"/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освітнього</w:t>
            </w:r>
            <w:proofErr w:type="spellEnd"/>
            <w:r w:rsidR="00366ADE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проце</w:t>
            </w:r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366ADE" w:rsidP="003B266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366AD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4B4D60" w:rsidRDefault="006A65C6" w:rsidP="008D409A">
            <w:pPr>
              <w:spacing w:before="3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4D60">
              <w:rPr>
                <w:rFonts w:ascii="Times New Roman" w:hAnsi="Times New Roman" w:cs="Times New Roman"/>
                <w:i/>
                <w:sz w:val="28"/>
                <w:szCs w:val="28"/>
              </w:rPr>
              <w:t>Тема 1.2.</w:t>
            </w:r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Мотивований</w:t>
            </w:r>
            <w:proofErr w:type="spellEnd"/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вчитель</w:t>
            </w:r>
            <w:proofErr w:type="spellEnd"/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 </w:t>
            </w:r>
            <w:r w:rsidR="008D409A" w:rsidRPr="004B4D60">
              <w:rPr>
                <w:rFonts w:ascii="Times New Roman" w:hAnsi="Times New Roman" w:cs="Times New Roman"/>
                <w:i/>
                <w:sz w:val="28"/>
                <w:szCs w:val="28"/>
              </w:rPr>
              <w:t>Мотивовані учні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3C1948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0115A3" w:rsidRDefault="00B206A5" w:rsidP="00C47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6A65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77A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73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Створе</w:t>
            </w:r>
            <w:r w:rsidR="00011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ння безпечного освітнього середовища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971DB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4B4D60" w:rsidRDefault="006A65C6" w:rsidP="00971DB3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 w:rsidRPr="004B4D6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Тема 2.1. </w:t>
            </w:r>
            <w:r w:rsidR="00971DB3" w:rsidRPr="004B4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Забезпечення комфортних і безпечних умов навчання та праці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B51B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4B4D60" w:rsidRDefault="006A65C6" w:rsidP="00D77A9E">
            <w:pPr>
              <w:rPr>
                <w:rFonts w:ascii="Times New Roman" w:eastAsia="MS Mincho" w:hAnsi="Times New Roman" w:cs="Times New Roman"/>
                <w:bCs/>
                <w:i/>
                <w:iCs/>
                <w:sz w:val="28"/>
                <w:szCs w:val="28"/>
                <w:lang w:eastAsia="ja-JP"/>
              </w:rPr>
            </w:pPr>
            <w:r w:rsidRPr="004B4D6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Тема 2.2. </w:t>
            </w:r>
            <w:r w:rsidR="00D77A9E" w:rsidRPr="004B4D6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Конфлікти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FB3F10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E3049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2E6549" w:rsidRDefault="006A65C6" w:rsidP="002E6549">
            <w:pPr>
              <w:rPr>
                <w:rFonts w:ascii="Times New Roman" w:hAnsi="Times New Roman" w:cs="Times New Roman"/>
                <w:b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B95A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2E6549">
              <w:rPr>
                <w:rStyle w:val="21"/>
                <w:rFonts w:eastAsiaTheme="minorEastAsia"/>
                <w:b/>
                <w:sz w:val="28"/>
                <w:szCs w:val="28"/>
              </w:rPr>
              <w:t>Сучасний урок зарубіжної літератури.</w:t>
            </w:r>
            <w:r w:rsidR="0090443E">
              <w:rPr>
                <w:rStyle w:val="21"/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="0090443E">
              <w:rPr>
                <w:rStyle w:val="21"/>
                <w:rFonts w:eastAsiaTheme="minorEastAsia"/>
                <w:b/>
                <w:sz w:val="28"/>
                <w:szCs w:val="28"/>
              </w:rPr>
              <w:t>Комунікативно-діяльнісний</w:t>
            </w:r>
            <w:proofErr w:type="spellEnd"/>
            <w:r w:rsidR="0090443E">
              <w:rPr>
                <w:rStyle w:val="21"/>
                <w:rFonts w:eastAsiaTheme="minorEastAsia"/>
                <w:b/>
                <w:sz w:val="28"/>
                <w:szCs w:val="28"/>
              </w:rPr>
              <w:t xml:space="preserve"> підхід.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2E654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12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CC630E" w:rsidRDefault="003049C5" w:rsidP="002E6549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 3</w:t>
            </w:r>
            <w:r w:rsidR="006A65C6" w:rsidRPr="00CC63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.1.</w:t>
            </w:r>
            <w:r w:rsidR="00CC630E" w:rsidRPr="00CC6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C630E" w:rsidRPr="00CC630E">
              <w:rPr>
                <w:rFonts w:ascii="Times New Roman" w:hAnsi="Times New Roman" w:cs="Times New Roman"/>
                <w:i/>
                <w:sz w:val="28"/>
                <w:szCs w:val="28"/>
              </w:rPr>
              <w:t>Діяльнісний</w:t>
            </w:r>
            <w:proofErr w:type="spellEnd"/>
            <w:r w:rsidR="00CC630E" w:rsidRPr="00CC63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підхід до викладання зарубіжної літератури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CC630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162BE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CC630E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Pr="00B51BBB" w:rsidRDefault="003049C5" w:rsidP="002E6549">
            <w:pPr>
              <w:spacing w:before="30" w:after="15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3</w:t>
            </w:r>
            <w:r w:rsidR="00B51BBB" w:rsidRPr="00B51B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.2. </w:t>
            </w:r>
            <w:r w:rsidR="00B51BBB" w:rsidRPr="00B51B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Розвиток критичного мислення на уроках зарубіжної літератури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Default="00CC630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Default="00C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0E" w:rsidRDefault="00B51B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0E" w:rsidRDefault="00CC630E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B51BBB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B" w:rsidRPr="00B51BBB" w:rsidRDefault="003049C5" w:rsidP="002E6549">
            <w:pPr>
              <w:spacing w:before="30"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3</w:t>
            </w:r>
            <w:r w:rsidR="00B51BBB" w:rsidRPr="00B51B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.3. </w:t>
            </w:r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проєктів</w:t>
            </w:r>
            <w:proofErr w:type="spell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ефективна</w:t>
            </w:r>
            <w:proofErr w:type="spellEnd"/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технологія</w:t>
            </w:r>
            <w:proofErr w:type="spellEnd"/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02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B" w:rsidRDefault="00B51B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B" w:rsidRDefault="00B5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BB" w:rsidRDefault="00162BE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B" w:rsidRDefault="00B51BB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D76C65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Pr="00B51BBB" w:rsidRDefault="003049C5" w:rsidP="003049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4</w:t>
            </w:r>
            <w:r w:rsidR="000A0FF6" w:rsidRPr="00B168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B51BBB">
              <w:rPr>
                <w:rStyle w:val="21"/>
                <w:rFonts w:eastAsiaTheme="minorEastAsia"/>
                <w:b/>
                <w:sz w:val="28"/>
                <w:szCs w:val="28"/>
              </w:rPr>
              <w:t>Інтернет</w:t>
            </w:r>
            <w:r w:rsidR="00666CE4">
              <w:rPr>
                <w:rStyle w:val="21"/>
                <w:rFonts w:eastAsiaTheme="minorEastAsia"/>
                <w:b/>
                <w:sz w:val="28"/>
                <w:szCs w:val="28"/>
              </w:rPr>
              <w:t>-</w:t>
            </w:r>
            <w:r w:rsidR="00B51BBB">
              <w:rPr>
                <w:rStyle w:val="21"/>
                <w:rFonts w:eastAsiaTheme="minorEastAsia"/>
                <w:b/>
                <w:sz w:val="28"/>
                <w:szCs w:val="28"/>
              </w:rPr>
              <w:t>ресурси</w:t>
            </w:r>
            <w:proofErr w:type="spellEnd"/>
            <w:r w:rsidR="00B51BBB">
              <w:rPr>
                <w:rStyle w:val="21"/>
                <w:rFonts w:eastAsiaTheme="minorEastAsia"/>
                <w:b/>
                <w:sz w:val="28"/>
                <w:szCs w:val="28"/>
              </w:rPr>
              <w:t xml:space="preserve"> </w:t>
            </w:r>
            <w:r w:rsidR="00890278">
              <w:rPr>
                <w:rStyle w:val="21"/>
                <w:rFonts w:eastAsiaTheme="minorEastAsia"/>
                <w:b/>
                <w:sz w:val="28"/>
                <w:szCs w:val="28"/>
              </w:rPr>
              <w:t>на уроках зарубіжної літератури</w:t>
            </w:r>
            <w:r w:rsidR="00B51BBB">
              <w:rPr>
                <w:rStyle w:val="21"/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5" w:rsidRPr="00785F4D" w:rsidRDefault="000A0FF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85F4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Default="00D7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C65" w:rsidRDefault="00D76C65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65" w:rsidRDefault="00D76C65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7E45E9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Pr="00B51BBB" w:rsidRDefault="007E45E9" w:rsidP="00890278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168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  <w:r w:rsidR="003049C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4</w:t>
            </w:r>
            <w:r w:rsidRPr="00B51BBB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/>
              </w:rPr>
              <w:t xml:space="preserve">.1. </w:t>
            </w:r>
            <w:proofErr w:type="spell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Сучасні</w:t>
            </w:r>
            <w:r w:rsidR="00666CE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інтернет</w:t>
            </w:r>
            <w:proofErr w:type="spell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ресурси</w:t>
            </w:r>
            <w:proofErr w:type="spell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</w:t>
            </w:r>
            <w:proofErr w:type="gram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роботі</w:t>
            </w:r>
            <w:proofErr w:type="spell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вчителя</w:t>
            </w:r>
            <w:proofErr w:type="spellEnd"/>
            <w:r w:rsidR="00B51BBB" w:rsidRPr="00B51BB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51BBB" w:rsidRPr="00B51BBB">
              <w:rPr>
                <w:rStyle w:val="21"/>
                <w:rFonts w:eastAsiaTheme="minorEastAsia"/>
                <w:i/>
                <w:sz w:val="28"/>
                <w:szCs w:val="28"/>
              </w:rPr>
              <w:t>зарубіжної літератури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9" w:rsidRDefault="007E45E9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Default="007E4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E9" w:rsidRDefault="00B51BBB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E9" w:rsidRDefault="007E45E9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785F4D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Pr="00785F4D" w:rsidRDefault="00785F4D" w:rsidP="00785F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Модуль 5.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B168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цінювання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02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здобувачів</w:t>
            </w:r>
            <w:proofErr w:type="spellEnd"/>
            <w:r w:rsidR="008902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9027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D" w:rsidRPr="00785F4D" w:rsidRDefault="00785F4D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785F4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Default="0078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Default="00785F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D" w:rsidRDefault="00785F4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785F4D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Pr="00785F4D" w:rsidRDefault="00785F4D" w:rsidP="00785F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Тема 5.1. </w:t>
            </w:r>
            <w:proofErr w:type="spellStart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Види</w:t>
            </w:r>
            <w:proofErr w:type="spellEnd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оцінювання</w:t>
            </w:r>
            <w:proofErr w:type="spellEnd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Формувальне</w:t>
            </w:r>
            <w:proofErr w:type="spellEnd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5F4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оцінювання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D" w:rsidRDefault="00785F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Default="00785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4D" w:rsidRDefault="00785F4D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4D" w:rsidRDefault="00785F4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cantSplit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Вихідне діагностування, презентація добрих практик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spacing w:after="0"/>
              <w:rPr>
                <w:rFonts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Pr="00785F4D" w:rsidRDefault="006A65C6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5F4D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C6" w:rsidRDefault="006A65C6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6A65C6" w:rsidTr="00B95A3F">
        <w:trPr>
          <w:trHeight w:val="43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785F4D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36001B">
            <w:pPr>
              <w:pStyle w:val="a3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785F4D">
              <w:rPr>
                <w:bCs/>
                <w:szCs w:val="28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C6" w:rsidRDefault="006A65C6" w:rsidP="000A22FB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6A65C6" w:rsidRDefault="006A65C6" w:rsidP="006A65C6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A65C6" w:rsidRDefault="006A65C6" w:rsidP="006A65C6">
      <w:pPr>
        <w:rPr>
          <w:rFonts w:ascii="Times New Roman" w:hAnsi="Times New Roman" w:cs="Times New Roman"/>
        </w:rPr>
      </w:pPr>
    </w:p>
    <w:p w:rsidR="006A65C6" w:rsidRDefault="006A65C6" w:rsidP="006A65C6"/>
    <w:p w:rsidR="006A65C6" w:rsidRDefault="006A65C6" w:rsidP="006A65C6"/>
    <w:p w:rsidR="00050C53" w:rsidRDefault="00050C53"/>
    <w:sectPr w:rsidR="00050C53" w:rsidSect="003436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.New.Roman.q2*7*,41?-o011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B6"/>
    <w:multiLevelType w:val="multilevel"/>
    <w:tmpl w:val="66424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2">
    <w:nsid w:val="5A2C0F4C"/>
    <w:multiLevelType w:val="hybridMultilevel"/>
    <w:tmpl w:val="8744B6C2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275B5"/>
    <w:multiLevelType w:val="multilevel"/>
    <w:tmpl w:val="E4400C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C6"/>
    <w:rsid w:val="000115A3"/>
    <w:rsid w:val="00046151"/>
    <w:rsid w:val="00050C53"/>
    <w:rsid w:val="00050E59"/>
    <w:rsid w:val="00060A86"/>
    <w:rsid w:val="00064414"/>
    <w:rsid w:val="00080B80"/>
    <w:rsid w:val="000845CA"/>
    <w:rsid w:val="00086746"/>
    <w:rsid w:val="00093314"/>
    <w:rsid w:val="000A0FF6"/>
    <w:rsid w:val="000A22FB"/>
    <w:rsid w:val="000B1594"/>
    <w:rsid w:val="000C7D5D"/>
    <w:rsid w:val="000D3F97"/>
    <w:rsid w:val="000E0076"/>
    <w:rsid w:val="000F25A2"/>
    <w:rsid w:val="000F2C84"/>
    <w:rsid w:val="00102257"/>
    <w:rsid w:val="00106F6D"/>
    <w:rsid w:val="00114027"/>
    <w:rsid w:val="00116634"/>
    <w:rsid w:val="00116BA5"/>
    <w:rsid w:val="00124181"/>
    <w:rsid w:val="00133686"/>
    <w:rsid w:val="00140D08"/>
    <w:rsid w:val="001462CB"/>
    <w:rsid w:val="0015129F"/>
    <w:rsid w:val="00152B4E"/>
    <w:rsid w:val="0015300C"/>
    <w:rsid w:val="00162BE3"/>
    <w:rsid w:val="00172760"/>
    <w:rsid w:val="0017456A"/>
    <w:rsid w:val="001865D6"/>
    <w:rsid w:val="00196E58"/>
    <w:rsid w:val="00196E8F"/>
    <w:rsid w:val="0019776A"/>
    <w:rsid w:val="001A6DA4"/>
    <w:rsid w:val="001B0329"/>
    <w:rsid w:val="001C45CF"/>
    <w:rsid w:val="001C688F"/>
    <w:rsid w:val="001E4464"/>
    <w:rsid w:val="001E6079"/>
    <w:rsid w:val="001E66DE"/>
    <w:rsid w:val="002031A6"/>
    <w:rsid w:val="00206CD2"/>
    <w:rsid w:val="0021217C"/>
    <w:rsid w:val="0022135E"/>
    <w:rsid w:val="002250AD"/>
    <w:rsid w:val="002301CB"/>
    <w:rsid w:val="0023043E"/>
    <w:rsid w:val="00252E08"/>
    <w:rsid w:val="00254C41"/>
    <w:rsid w:val="002612BA"/>
    <w:rsid w:val="002650C5"/>
    <w:rsid w:val="00284CC2"/>
    <w:rsid w:val="00285763"/>
    <w:rsid w:val="00285AA8"/>
    <w:rsid w:val="00296B0A"/>
    <w:rsid w:val="002A4679"/>
    <w:rsid w:val="002A6273"/>
    <w:rsid w:val="002D4FF2"/>
    <w:rsid w:val="002D6010"/>
    <w:rsid w:val="002E6549"/>
    <w:rsid w:val="003049C5"/>
    <w:rsid w:val="0033559E"/>
    <w:rsid w:val="00342C6F"/>
    <w:rsid w:val="003436D9"/>
    <w:rsid w:val="00343E3D"/>
    <w:rsid w:val="0036001B"/>
    <w:rsid w:val="003601C6"/>
    <w:rsid w:val="00366ADE"/>
    <w:rsid w:val="00374090"/>
    <w:rsid w:val="00380D4C"/>
    <w:rsid w:val="00391FDB"/>
    <w:rsid w:val="00392B21"/>
    <w:rsid w:val="003A3F53"/>
    <w:rsid w:val="003A4489"/>
    <w:rsid w:val="003A6248"/>
    <w:rsid w:val="003B2660"/>
    <w:rsid w:val="003B4E5C"/>
    <w:rsid w:val="003B6DDB"/>
    <w:rsid w:val="003C1948"/>
    <w:rsid w:val="003C2AC9"/>
    <w:rsid w:val="004037A3"/>
    <w:rsid w:val="00411A82"/>
    <w:rsid w:val="00420818"/>
    <w:rsid w:val="00421874"/>
    <w:rsid w:val="00424682"/>
    <w:rsid w:val="00435C49"/>
    <w:rsid w:val="0045711D"/>
    <w:rsid w:val="004639CC"/>
    <w:rsid w:val="00466E21"/>
    <w:rsid w:val="00472570"/>
    <w:rsid w:val="004737AA"/>
    <w:rsid w:val="0049534E"/>
    <w:rsid w:val="004A7063"/>
    <w:rsid w:val="004B4D60"/>
    <w:rsid w:val="004B7958"/>
    <w:rsid w:val="004C1B03"/>
    <w:rsid w:val="004C4D41"/>
    <w:rsid w:val="004C6ADB"/>
    <w:rsid w:val="004D19E4"/>
    <w:rsid w:val="004D7FBA"/>
    <w:rsid w:val="004E0FAF"/>
    <w:rsid w:val="004E273A"/>
    <w:rsid w:val="004E3526"/>
    <w:rsid w:val="00525F4B"/>
    <w:rsid w:val="00531C36"/>
    <w:rsid w:val="005375AC"/>
    <w:rsid w:val="00552570"/>
    <w:rsid w:val="00554FF6"/>
    <w:rsid w:val="0057052C"/>
    <w:rsid w:val="00571147"/>
    <w:rsid w:val="0058113C"/>
    <w:rsid w:val="005A090B"/>
    <w:rsid w:val="005A40CB"/>
    <w:rsid w:val="005B0808"/>
    <w:rsid w:val="005E4B3B"/>
    <w:rsid w:val="0060149F"/>
    <w:rsid w:val="00611701"/>
    <w:rsid w:val="00624459"/>
    <w:rsid w:val="006546E1"/>
    <w:rsid w:val="006557EA"/>
    <w:rsid w:val="00666CE4"/>
    <w:rsid w:val="006738F1"/>
    <w:rsid w:val="006756A1"/>
    <w:rsid w:val="00683A4F"/>
    <w:rsid w:val="0068577D"/>
    <w:rsid w:val="00687BD2"/>
    <w:rsid w:val="006924CA"/>
    <w:rsid w:val="00695F30"/>
    <w:rsid w:val="00696DFA"/>
    <w:rsid w:val="006A63DB"/>
    <w:rsid w:val="006A65C6"/>
    <w:rsid w:val="006C1DB0"/>
    <w:rsid w:val="006C379B"/>
    <w:rsid w:val="006D07C2"/>
    <w:rsid w:val="006D1102"/>
    <w:rsid w:val="007059BB"/>
    <w:rsid w:val="00711248"/>
    <w:rsid w:val="00713D20"/>
    <w:rsid w:val="007354EC"/>
    <w:rsid w:val="0074080C"/>
    <w:rsid w:val="007427F0"/>
    <w:rsid w:val="00745AC7"/>
    <w:rsid w:val="00745E45"/>
    <w:rsid w:val="00753823"/>
    <w:rsid w:val="0076145E"/>
    <w:rsid w:val="00763E29"/>
    <w:rsid w:val="007728FA"/>
    <w:rsid w:val="0077330B"/>
    <w:rsid w:val="007734F7"/>
    <w:rsid w:val="007769AD"/>
    <w:rsid w:val="00776DC5"/>
    <w:rsid w:val="00776EB5"/>
    <w:rsid w:val="00785F4D"/>
    <w:rsid w:val="00790A94"/>
    <w:rsid w:val="00793777"/>
    <w:rsid w:val="007A46E8"/>
    <w:rsid w:val="007A795D"/>
    <w:rsid w:val="007A7E92"/>
    <w:rsid w:val="007C6A11"/>
    <w:rsid w:val="007D4454"/>
    <w:rsid w:val="007E45E9"/>
    <w:rsid w:val="007E7BE3"/>
    <w:rsid w:val="007F4A5F"/>
    <w:rsid w:val="00800DA5"/>
    <w:rsid w:val="0080121F"/>
    <w:rsid w:val="00805401"/>
    <w:rsid w:val="00816904"/>
    <w:rsid w:val="00822EE8"/>
    <w:rsid w:val="00827B53"/>
    <w:rsid w:val="00837613"/>
    <w:rsid w:val="00852BD0"/>
    <w:rsid w:val="00852FEC"/>
    <w:rsid w:val="0086467D"/>
    <w:rsid w:val="0087362C"/>
    <w:rsid w:val="0087758B"/>
    <w:rsid w:val="00890278"/>
    <w:rsid w:val="008A59A4"/>
    <w:rsid w:val="008B2FED"/>
    <w:rsid w:val="008B5B53"/>
    <w:rsid w:val="008B6D63"/>
    <w:rsid w:val="008C500C"/>
    <w:rsid w:val="008D409A"/>
    <w:rsid w:val="008E5E08"/>
    <w:rsid w:val="008F1CF6"/>
    <w:rsid w:val="0090048D"/>
    <w:rsid w:val="0090443E"/>
    <w:rsid w:val="00951760"/>
    <w:rsid w:val="00963802"/>
    <w:rsid w:val="00971DB3"/>
    <w:rsid w:val="00981CFF"/>
    <w:rsid w:val="0098700C"/>
    <w:rsid w:val="009909F8"/>
    <w:rsid w:val="00991E5A"/>
    <w:rsid w:val="00993659"/>
    <w:rsid w:val="0099402C"/>
    <w:rsid w:val="009A2BA0"/>
    <w:rsid w:val="009A2C1A"/>
    <w:rsid w:val="009C0546"/>
    <w:rsid w:val="009D2E5B"/>
    <w:rsid w:val="009E0C79"/>
    <w:rsid w:val="00A07B10"/>
    <w:rsid w:val="00A13DA9"/>
    <w:rsid w:val="00A2541E"/>
    <w:rsid w:val="00A3237A"/>
    <w:rsid w:val="00A32EBF"/>
    <w:rsid w:val="00A4718C"/>
    <w:rsid w:val="00A73625"/>
    <w:rsid w:val="00A77BA7"/>
    <w:rsid w:val="00A87A94"/>
    <w:rsid w:val="00A9336A"/>
    <w:rsid w:val="00AA7FB7"/>
    <w:rsid w:val="00AB5414"/>
    <w:rsid w:val="00AC099C"/>
    <w:rsid w:val="00AC0C53"/>
    <w:rsid w:val="00AD3DE6"/>
    <w:rsid w:val="00AD43F2"/>
    <w:rsid w:val="00AE12D0"/>
    <w:rsid w:val="00AF40E6"/>
    <w:rsid w:val="00AF6FFE"/>
    <w:rsid w:val="00B0457B"/>
    <w:rsid w:val="00B1685A"/>
    <w:rsid w:val="00B1790D"/>
    <w:rsid w:val="00B206A5"/>
    <w:rsid w:val="00B22FE1"/>
    <w:rsid w:val="00B24A22"/>
    <w:rsid w:val="00B32126"/>
    <w:rsid w:val="00B412D6"/>
    <w:rsid w:val="00B42560"/>
    <w:rsid w:val="00B4424B"/>
    <w:rsid w:val="00B51BBB"/>
    <w:rsid w:val="00B6019E"/>
    <w:rsid w:val="00B65645"/>
    <w:rsid w:val="00B70446"/>
    <w:rsid w:val="00B730DA"/>
    <w:rsid w:val="00B833CB"/>
    <w:rsid w:val="00B87F7A"/>
    <w:rsid w:val="00B93365"/>
    <w:rsid w:val="00B95A3F"/>
    <w:rsid w:val="00B9783F"/>
    <w:rsid w:val="00BA4304"/>
    <w:rsid w:val="00BA7D63"/>
    <w:rsid w:val="00BB3EB0"/>
    <w:rsid w:val="00BB42F2"/>
    <w:rsid w:val="00BC0C56"/>
    <w:rsid w:val="00BF0543"/>
    <w:rsid w:val="00C002E7"/>
    <w:rsid w:val="00C00650"/>
    <w:rsid w:val="00C12A22"/>
    <w:rsid w:val="00C13610"/>
    <w:rsid w:val="00C473AA"/>
    <w:rsid w:val="00C526FC"/>
    <w:rsid w:val="00C528F7"/>
    <w:rsid w:val="00C52AF7"/>
    <w:rsid w:val="00C704D2"/>
    <w:rsid w:val="00C749A2"/>
    <w:rsid w:val="00C80597"/>
    <w:rsid w:val="00C91D6E"/>
    <w:rsid w:val="00CA33A7"/>
    <w:rsid w:val="00CB6B3F"/>
    <w:rsid w:val="00CC630E"/>
    <w:rsid w:val="00CC6FCD"/>
    <w:rsid w:val="00CC72FD"/>
    <w:rsid w:val="00CE1E9C"/>
    <w:rsid w:val="00CF6098"/>
    <w:rsid w:val="00CF70F8"/>
    <w:rsid w:val="00D032FE"/>
    <w:rsid w:val="00D06CE5"/>
    <w:rsid w:val="00D145A7"/>
    <w:rsid w:val="00D2602E"/>
    <w:rsid w:val="00D27C4C"/>
    <w:rsid w:val="00D30B42"/>
    <w:rsid w:val="00D30C5E"/>
    <w:rsid w:val="00D35ACB"/>
    <w:rsid w:val="00D56D8D"/>
    <w:rsid w:val="00D6494A"/>
    <w:rsid w:val="00D7242F"/>
    <w:rsid w:val="00D7683A"/>
    <w:rsid w:val="00D76C65"/>
    <w:rsid w:val="00D77A9E"/>
    <w:rsid w:val="00D86D2E"/>
    <w:rsid w:val="00D95C08"/>
    <w:rsid w:val="00D968D9"/>
    <w:rsid w:val="00D97EFC"/>
    <w:rsid w:val="00DB556B"/>
    <w:rsid w:val="00DD0710"/>
    <w:rsid w:val="00DD2EE0"/>
    <w:rsid w:val="00DD7F5E"/>
    <w:rsid w:val="00DE6288"/>
    <w:rsid w:val="00DF4108"/>
    <w:rsid w:val="00E06C33"/>
    <w:rsid w:val="00E12D71"/>
    <w:rsid w:val="00E1484A"/>
    <w:rsid w:val="00E21539"/>
    <w:rsid w:val="00E30495"/>
    <w:rsid w:val="00E376DD"/>
    <w:rsid w:val="00E555DD"/>
    <w:rsid w:val="00E55B04"/>
    <w:rsid w:val="00E662ED"/>
    <w:rsid w:val="00E7190D"/>
    <w:rsid w:val="00E8343C"/>
    <w:rsid w:val="00E86559"/>
    <w:rsid w:val="00E87357"/>
    <w:rsid w:val="00E9767D"/>
    <w:rsid w:val="00EA663D"/>
    <w:rsid w:val="00EA7B0B"/>
    <w:rsid w:val="00EB437D"/>
    <w:rsid w:val="00EC2D65"/>
    <w:rsid w:val="00EC6ECD"/>
    <w:rsid w:val="00ED0DAC"/>
    <w:rsid w:val="00EE2768"/>
    <w:rsid w:val="00EE69EE"/>
    <w:rsid w:val="00F05423"/>
    <w:rsid w:val="00F11B3A"/>
    <w:rsid w:val="00F13E76"/>
    <w:rsid w:val="00F172E2"/>
    <w:rsid w:val="00F22E7A"/>
    <w:rsid w:val="00F467FB"/>
    <w:rsid w:val="00F54078"/>
    <w:rsid w:val="00F915DB"/>
    <w:rsid w:val="00FB3F10"/>
    <w:rsid w:val="00FB6960"/>
    <w:rsid w:val="00FC7C50"/>
    <w:rsid w:val="00FF5808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65C6"/>
    <w:pPr>
      <w:keepNext/>
      <w:spacing w:after="0" w:line="240" w:lineRule="auto"/>
      <w:ind w:right="191" w:firstLine="72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65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A65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65C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A65C6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65C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5C6"/>
    <w:pPr>
      <w:spacing w:after="120"/>
      <w:ind w:left="720"/>
      <w:contextualSpacing/>
    </w:pPr>
    <w:rPr>
      <w:rFonts w:ascii="Georgia" w:eastAsia="Calibri" w:hAnsi="Georgia" w:cs="Times New Roman"/>
      <w:sz w:val="26"/>
      <w:lang w:val="ru-RU" w:eastAsia="en-US"/>
    </w:rPr>
  </w:style>
  <w:style w:type="character" w:customStyle="1" w:styleId="a8">
    <w:name w:val="Абзац списка Знак"/>
    <w:link w:val="1"/>
    <w:locked/>
    <w:rsid w:val="006A65C6"/>
    <w:rPr>
      <w:rFonts w:ascii="Calibri" w:eastAsia="Calibri" w:hAnsi="Calibri"/>
      <w:lang w:val="ru-RU" w:eastAsia="en-US"/>
    </w:rPr>
  </w:style>
  <w:style w:type="paragraph" w:customStyle="1" w:styleId="1">
    <w:name w:val="Абзац списка1"/>
    <w:basedOn w:val="a"/>
    <w:link w:val="a8"/>
    <w:qFormat/>
    <w:rsid w:val="006A65C6"/>
    <w:pPr>
      <w:ind w:left="720"/>
      <w:contextualSpacing/>
    </w:pPr>
    <w:rPr>
      <w:rFonts w:ascii="Calibri" w:eastAsia="Calibri" w:hAnsi="Calibri"/>
      <w:lang w:val="ru-RU" w:eastAsia="en-US"/>
    </w:rPr>
  </w:style>
  <w:style w:type="character" w:styleId="a9">
    <w:name w:val="Strong"/>
    <w:basedOn w:val="a0"/>
    <w:qFormat/>
    <w:rsid w:val="006A65C6"/>
    <w:rPr>
      <w:b/>
      <w:bCs/>
    </w:rPr>
  </w:style>
  <w:style w:type="paragraph" w:styleId="aa">
    <w:name w:val="Body Text"/>
    <w:basedOn w:val="a"/>
    <w:link w:val="ab"/>
    <w:uiPriority w:val="99"/>
    <w:unhideWhenUsed/>
    <w:rsid w:val="00FB69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B6960"/>
  </w:style>
  <w:style w:type="paragraph" w:styleId="ac">
    <w:name w:val="Normal (Web)"/>
    <w:basedOn w:val="a"/>
    <w:uiPriority w:val="99"/>
    <w:unhideWhenUsed/>
    <w:rsid w:val="00F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ий текст2"/>
    <w:basedOn w:val="a0"/>
    <w:rsid w:val="000E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B3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A65C6"/>
    <w:pPr>
      <w:keepNext/>
      <w:spacing w:after="0" w:line="240" w:lineRule="auto"/>
      <w:ind w:right="191" w:firstLine="720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A65C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A65C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65C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A65C6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A65C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A65C6"/>
    <w:pPr>
      <w:spacing w:after="120"/>
      <w:ind w:left="720"/>
      <w:contextualSpacing/>
    </w:pPr>
    <w:rPr>
      <w:rFonts w:ascii="Georgia" w:eastAsia="Calibri" w:hAnsi="Georgia" w:cs="Times New Roman"/>
      <w:sz w:val="26"/>
      <w:lang w:val="ru-RU" w:eastAsia="en-US"/>
    </w:rPr>
  </w:style>
  <w:style w:type="character" w:customStyle="1" w:styleId="a8">
    <w:name w:val="Абзац списка Знак"/>
    <w:link w:val="1"/>
    <w:locked/>
    <w:rsid w:val="006A65C6"/>
    <w:rPr>
      <w:rFonts w:ascii="Calibri" w:eastAsia="Calibri" w:hAnsi="Calibri"/>
      <w:lang w:val="ru-RU" w:eastAsia="en-US"/>
    </w:rPr>
  </w:style>
  <w:style w:type="paragraph" w:customStyle="1" w:styleId="1">
    <w:name w:val="Абзац списка1"/>
    <w:basedOn w:val="a"/>
    <w:link w:val="a8"/>
    <w:qFormat/>
    <w:rsid w:val="006A65C6"/>
    <w:pPr>
      <w:ind w:left="720"/>
      <w:contextualSpacing/>
    </w:pPr>
    <w:rPr>
      <w:rFonts w:ascii="Calibri" w:eastAsia="Calibri" w:hAnsi="Calibri"/>
      <w:lang w:val="ru-RU" w:eastAsia="en-US"/>
    </w:rPr>
  </w:style>
  <w:style w:type="character" w:styleId="a9">
    <w:name w:val="Strong"/>
    <w:basedOn w:val="a0"/>
    <w:qFormat/>
    <w:rsid w:val="006A65C6"/>
    <w:rPr>
      <w:b/>
      <w:bCs/>
    </w:rPr>
  </w:style>
  <w:style w:type="paragraph" w:styleId="aa">
    <w:name w:val="Body Text"/>
    <w:basedOn w:val="a"/>
    <w:link w:val="ab"/>
    <w:uiPriority w:val="99"/>
    <w:unhideWhenUsed/>
    <w:rsid w:val="00FB69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B6960"/>
  </w:style>
  <w:style w:type="paragraph" w:styleId="ac">
    <w:name w:val="Normal (Web)"/>
    <w:basedOn w:val="a"/>
    <w:uiPriority w:val="99"/>
    <w:unhideWhenUsed/>
    <w:rsid w:val="00FB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ий текст2"/>
    <w:basedOn w:val="a0"/>
    <w:rsid w:val="000E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B3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4871</Words>
  <Characters>2778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ПК</cp:lastModifiedBy>
  <cp:revision>4</cp:revision>
  <dcterms:created xsi:type="dcterms:W3CDTF">2023-02-10T10:25:00Z</dcterms:created>
  <dcterms:modified xsi:type="dcterms:W3CDTF">2023-03-15T11:29:00Z</dcterms:modified>
</cp:coreProperties>
</file>